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024A0" w14:textId="00B132D7" w:rsidR="00F97CCD" w:rsidRPr="00F97CCD" w:rsidRDefault="00F97CCD" w:rsidP="00F97CCD">
      <w:pPr>
        <w:spacing w:after="200" w:line="276" w:lineRule="auto"/>
        <w:jc w:val="right"/>
        <w:rPr>
          <w:rFonts w:eastAsiaTheme="minorHAnsi" w:cstheme="minorBidi"/>
          <w:b/>
          <w:color w:val="198282"/>
          <w:sz w:val="52"/>
          <w:szCs w:val="44"/>
          <w:lang w:eastAsia="en-US"/>
        </w:rPr>
      </w:pPr>
      <w:r w:rsidRPr="00F97CCD">
        <w:rPr>
          <w:rFonts w:ascii="Trebuchet MS" w:eastAsiaTheme="minorHAnsi" w:hAnsi="Trebuchet MS" w:cstheme="minorBidi"/>
          <w:b/>
          <w:noProof/>
          <w:color w:val="C94736"/>
          <w:sz w:val="44"/>
          <w:szCs w:val="44"/>
        </w:rPr>
        <w:drawing>
          <wp:anchor distT="0" distB="0" distL="114300" distR="114300" simplePos="0" relativeHeight="251659264" behindDoc="0" locked="0" layoutInCell="1" allowOverlap="1" wp14:anchorId="01A024B7" wp14:editId="01A024B8">
            <wp:simplePos x="0" y="0"/>
            <wp:positionH relativeFrom="column">
              <wp:posOffset>-4445</wp:posOffset>
            </wp:positionH>
            <wp:positionV relativeFrom="paragraph">
              <wp:posOffset>5080</wp:posOffset>
            </wp:positionV>
            <wp:extent cx="1464310" cy="743585"/>
            <wp:effectExtent l="0" t="0" r="254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Communicatie\Logo's\AlleLogos_LOGOs_DEF\BASELINE\LOGO_OOSTBRABANT\rgb\LOGO_OOSTBRABANT_rgb.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464310" cy="743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7CCD">
        <w:rPr>
          <w:rFonts w:ascii="Trebuchet MS" w:eastAsiaTheme="minorHAnsi" w:hAnsi="Trebuchet MS" w:cstheme="minorBidi"/>
          <w:b/>
          <w:color w:val="C94736"/>
          <w:sz w:val="44"/>
          <w:szCs w:val="44"/>
          <w:lang w:eastAsia="en-US"/>
        </w:rPr>
        <w:t xml:space="preserve"> </w:t>
      </w:r>
      <w:r w:rsidR="00D4071E">
        <w:rPr>
          <w:rFonts w:eastAsiaTheme="minorHAnsi" w:cstheme="minorBidi"/>
          <w:b/>
          <w:color w:val="198282"/>
          <w:sz w:val="36"/>
          <w:szCs w:val="44"/>
          <w:lang w:eastAsia="en-US"/>
        </w:rPr>
        <w:t>Buddy Deal</w:t>
      </w:r>
      <w:r w:rsidRPr="00F97CCD">
        <w:rPr>
          <w:rFonts w:eastAsiaTheme="minorHAnsi" w:cstheme="minorBidi"/>
          <w:b/>
          <w:color w:val="198282"/>
          <w:sz w:val="36"/>
          <w:szCs w:val="44"/>
          <w:lang w:eastAsia="en-US"/>
        </w:rPr>
        <w:t xml:space="preserve"> </w:t>
      </w:r>
    </w:p>
    <w:p w14:paraId="01A024A1" w14:textId="67F32DB8" w:rsidR="00F97CCD" w:rsidRPr="00F97CCD" w:rsidRDefault="00F97CCD" w:rsidP="00F97CCD">
      <w:pPr>
        <w:spacing w:after="200" w:line="276" w:lineRule="auto"/>
        <w:jc w:val="right"/>
        <w:rPr>
          <w:rFonts w:eastAsiaTheme="minorHAnsi" w:cstheme="minorBidi"/>
          <w:b/>
          <w:color w:val="198282"/>
          <w:sz w:val="44"/>
          <w:szCs w:val="44"/>
          <w:lang w:eastAsia="en-US"/>
        </w:rPr>
      </w:pPr>
      <w:r w:rsidRPr="00F97CCD">
        <w:rPr>
          <w:rFonts w:eastAsiaTheme="minorHAnsi" w:cstheme="minorBidi"/>
          <w:noProof/>
          <w:color w:val="198282"/>
          <w:szCs w:val="22"/>
        </w:rPr>
        <w:t>[</w:t>
      </w:r>
      <w:r w:rsidR="00D4071E">
        <w:rPr>
          <w:rFonts w:eastAsiaTheme="minorHAnsi" w:cstheme="minorBidi"/>
          <w:noProof/>
          <w:color w:val="198282"/>
          <w:szCs w:val="22"/>
        </w:rPr>
        <w:t>Rookstop</w:t>
      </w:r>
      <w:r w:rsidRPr="00F97CCD">
        <w:rPr>
          <w:rFonts w:eastAsiaTheme="minorHAnsi" w:cstheme="minorBidi"/>
          <w:noProof/>
          <w:color w:val="198282"/>
          <w:szCs w:val="22"/>
        </w:rPr>
        <w:t>]</w:t>
      </w:r>
    </w:p>
    <w:p w14:paraId="01A024A2" w14:textId="77777777" w:rsidR="00F97CCD" w:rsidRPr="00F97CCD" w:rsidRDefault="00DB62A5" w:rsidP="00F97CCD">
      <w:pPr>
        <w:spacing w:line="276" w:lineRule="auto"/>
        <w:jc w:val="center"/>
        <w:rPr>
          <w:rFonts w:ascii="Trebuchet MS" w:eastAsiaTheme="minorHAnsi" w:hAnsi="Trebuchet MS" w:cstheme="minorBidi"/>
          <w:szCs w:val="22"/>
          <w:lang w:eastAsia="en-US"/>
        </w:rPr>
      </w:pPr>
      <w:r>
        <w:rPr>
          <w:rFonts w:ascii="Trebuchet MS" w:eastAsiaTheme="minorHAnsi" w:hAnsi="Trebuchet MS" w:cstheme="minorBidi"/>
          <w:color w:val="198282"/>
          <w:szCs w:val="22"/>
          <w:lang w:val="en-GB" w:eastAsia="en-US"/>
        </w:rPr>
        <w:pict w14:anchorId="01A024B9">
          <v:rect id="_x0000_i1025" style="width:453.6pt;height:1.8pt;mso-position-vertical:absolute" o:hralign="center" o:hrstd="t" o:hrnoshade="t" o:hr="t" fillcolor="#198282" stroked="f"/>
        </w:pict>
      </w:r>
    </w:p>
    <w:p w14:paraId="01A024A3" w14:textId="77777777" w:rsidR="00F97CCD" w:rsidRPr="00F97CCD" w:rsidRDefault="00B34A0B" w:rsidP="00F97CCD">
      <w:pPr>
        <w:rPr>
          <w:rFonts w:ascii="Trebuchet MS" w:eastAsia="Times New Roman" w:hAnsi="Trebuchet MS" w:cs="Lucida Sans Unicode"/>
          <w:szCs w:val="22"/>
          <w:lang w:val="nl-NL" w:eastAsia="nl-NL"/>
        </w:rPr>
      </w:pPr>
      <w:r w:rsidRPr="00C306C3">
        <w:rPr>
          <w:noProof/>
        </w:rPr>
        <w:drawing>
          <wp:anchor distT="0" distB="0" distL="114300" distR="114300" simplePos="0" relativeHeight="251660288" behindDoc="1" locked="0" layoutInCell="1" allowOverlap="1" wp14:anchorId="01A024BA" wp14:editId="7ED5AC89">
            <wp:simplePos x="0" y="0"/>
            <wp:positionH relativeFrom="margin">
              <wp:align>right</wp:align>
            </wp:positionH>
            <wp:positionV relativeFrom="paragraph">
              <wp:posOffset>100965</wp:posOffset>
            </wp:positionV>
            <wp:extent cx="1791970" cy="1791970"/>
            <wp:effectExtent l="0" t="0" r="0" b="0"/>
            <wp:wrapTight wrapText="bothSides">
              <wp:wrapPolygon edited="0">
                <wp:start x="0" y="0"/>
                <wp:lineTo x="0" y="21355"/>
                <wp:lineTo x="21355" y="21355"/>
                <wp:lineTo x="21355"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791970" cy="1791970"/>
                    </a:xfrm>
                    <a:prstGeom prst="rect">
                      <a:avLst/>
                    </a:prstGeom>
                    <a:noFill/>
                  </pic:spPr>
                </pic:pic>
              </a:graphicData>
            </a:graphic>
            <wp14:sizeRelH relativeFrom="margin">
              <wp14:pctWidth>0</wp14:pctWidth>
            </wp14:sizeRelH>
            <wp14:sizeRelV relativeFrom="margin">
              <wp14:pctHeight>0</wp14:pctHeight>
            </wp14:sizeRelV>
          </wp:anchor>
        </w:drawing>
      </w:r>
    </w:p>
    <w:p w14:paraId="6A541235" w14:textId="2E256A00" w:rsidR="00DD180E" w:rsidRDefault="00DD180E" w:rsidP="00F738DD">
      <w:pPr>
        <w:rPr>
          <w:rFonts w:eastAsiaTheme="minorHAnsi" w:cstheme="minorBidi"/>
          <w:b/>
          <w:szCs w:val="22"/>
          <w:lang w:eastAsia="en-US"/>
        </w:rPr>
      </w:pPr>
      <w:r w:rsidRPr="00DD180E">
        <w:rPr>
          <w:rFonts w:eastAsiaTheme="minorHAnsi" w:cstheme="minorBidi"/>
          <w:b/>
          <w:szCs w:val="22"/>
          <w:highlight w:val="yellow"/>
          <w:lang w:eastAsia="en-US"/>
        </w:rPr>
        <w:t>LANG</w:t>
      </w:r>
    </w:p>
    <w:p w14:paraId="0650C5C3" w14:textId="77777777" w:rsidR="00DD180E" w:rsidRDefault="00DD180E" w:rsidP="00F738DD">
      <w:pPr>
        <w:rPr>
          <w:rFonts w:eastAsiaTheme="minorHAnsi" w:cstheme="minorBidi"/>
          <w:b/>
          <w:szCs w:val="22"/>
          <w:lang w:eastAsia="en-US"/>
        </w:rPr>
      </w:pPr>
    </w:p>
    <w:p w14:paraId="327AB63D" w14:textId="364B6AE6" w:rsidR="00F738DD" w:rsidRPr="00F738DD" w:rsidRDefault="00F738DD" w:rsidP="00F738DD">
      <w:pPr>
        <w:rPr>
          <w:rFonts w:eastAsiaTheme="minorHAnsi" w:cstheme="minorBidi"/>
          <w:b/>
          <w:szCs w:val="22"/>
          <w:lang w:eastAsia="en-US"/>
        </w:rPr>
      </w:pPr>
      <w:r w:rsidRPr="00F738DD">
        <w:rPr>
          <w:rFonts w:eastAsiaTheme="minorHAnsi" w:cstheme="minorBidi"/>
          <w:b/>
          <w:szCs w:val="22"/>
          <w:lang w:eastAsia="en-US"/>
        </w:rPr>
        <w:t xml:space="preserve">Doe jij mee aan de Buddy Deal? </w:t>
      </w:r>
    </w:p>
    <w:p w14:paraId="01A024A5" w14:textId="28AE0DD7" w:rsidR="00B34A0B" w:rsidRDefault="00F738DD" w:rsidP="00F738DD">
      <w:pPr>
        <w:rPr>
          <w:rFonts w:eastAsiaTheme="minorHAnsi" w:cstheme="minorBidi"/>
          <w:b/>
          <w:szCs w:val="22"/>
          <w:lang w:eastAsia="en-US"/>
        </w:rPr>
      </w:pPr>
      <w:r w:rsidRPr="00F738DD">
        <w:rPr>
          <w:rFonts w:eastAsiaTheme="minorHAnsi" w:cstheme="minorBidi"/>
          <w:b/>
          <w:szCs w:val="22"/>
          <w:lang w:eastAsia="en-US"/>
        </w:rPr>
        <w:t>Daag jezelf en/of een vriend, collega, familielid, … uit om in mei één maand lang niet te roken.</w:t>
      </w:r>
    </w:p>
    <w:p w14:paraId="7EFE29F4" w14:textId="77777777" w:rsidR="00F738DD" w:rsidRDefault="00F738DD" w:rsidP="00F738DD">
      <w:pPr>
        <w:rPr>
          <w:rFonts w:eastAsiaTheme="minorHAnsi" w:cstheme="minorBidi"/>
          <w:color w:val="198282"/>
          <w:szCs w:val="22"/>
          <w:lang w:eastAsia="en-US"/>
        </w:rPr>
      </w:pPr>
    </w:p>
    <w:p w14:paraId="45059F34" w14:textId="77777777" w:rsidR="00DD180E" w:rsidRDefault="00DD180E" w:rsidP="00DD180E">
      <w:r>
        <w:t xml:space="preserve">Heb je er ooit al aan gedacht om te stoppen met roken? Wel, goed nieuws! Uit onderzoek blijkt dat als je één maand stopt met roken, je </w:t>
      </w:r>
      <w:r w:rsidRPr="0028353D">
        <w:rPr>
          <w:b/>
          <w:bCs/>
        </w:rPr>
        <w:t>vijf keer meer kans</w:t>
      </w:r>
      <w:r>
        <w:t xml:space="preserve"> hebt om voorgoed te stoppen. Volgens ex-rokers gaat het ook makkelijker als je steun krijgt van een vriend of familielid. </w:t>
      </w:r>
    </w:p>
    <w:p w14:paraId="443220FF" w14:textId="77777777" w:rsidR="00DD180E" w:rsidRDefault="00DD180E" w:rsidP="00DD180E"/>
    <w:p w14:paraId="03B97359" w14:textId="36513C1A" w:rsidR="00DD180E" w:rsidRPr="003516F8" w:rsidRDefault="003516F8" w:rsidP="00DD180E">
      <w:pPr>
        <w:rPr>
          <w:rFonts w:eastAsiaTheme="minorHAnsi" w:cstheme="minorBidi"/>
          <w:color w:val="198282"/>
          <w:szCs w:val="22"/>
          <w:lang w:eastAsia="en-US"/>
        </w:rPr>
      </w:pPr>
      <w:r>
        <w:rPr>
          <w:rFonts w:eastAsiaTheme="minorHAnsi" w:cstheme="minorBidi"/>
          <w:color w:val="198282"/>
          <w:szCs w:val="22"/>
          <w:lang w:eastAsia="en-US"/>
        </w:rPr>
        <w:t>Wat is een Buddy Deal?</w:t>
      </w:r>
    </w:p>
    <w:p w14:paraId="7C8ACE8E" w14:textId="77777777" w:rsidR="00DD180E" w:rsidRDefault="00DD180E" w:rsidP="00DD180E">
      <w:r>
        <w:t xml:space="preserve">Met de Buddy Deal ga je als roker een uitdaging aan om 1 maand lang te stoppen met roken. En je staat er niet alleen voor! Samen met duizenden andere stoppers én met de hulp van jouw ‘Buddy’ en de steun van Stichting tegen Kanker zet je de eerste stap naar een rookvrij leven. </w:t>
      </w:r>
    </w:p>
    <w:p w14:paraId="42A81023" w14:textId="77777777" w:rsidR="002C10EF" w:rsidRDefault="002C10EF" w:rsidP="00DD180E"/>
    <w:p w14:paraId="74232ABF" w14:textId="77777777" w:rsidR="00DD180E" w:rsidRDefault="00DD180E" w:rsidP="00DD180E">
      <w:r>
        <w:t>In ruil voor jouw inspanningen, belooft je Buddy een tegenprestatie. Zo sluiten jullie een “Buddy Deal” voor één maand van 1 tot 31 mei. Ook wie geen Buddy heeft, kan perfect deelnemen. De Stichting tegen Kanker zorgt voor voldoende ondersteuning via blog, e-mail, sociale media, …</w:t>
      </w:r>
    </w:p>
    <w:p w14:paraId="719E36B3" w14:textId="77777777" w:rsidR="003516F8" w:rsidRDefault="003516F8" w:rsidP="00DD180E"/>
    <w:p w14:paraId="042BE9AF" w14:textId="5314783F" w:rsidR="00DD180E" w:rsidRPr="003516F8" w:rsidRDefault="003516F8" w:rsidP="00DD180E">
      <w:pPr>
        <w:rPr>
          <w:rFonts w:eastAsiaTheme="minorHAnsi" w:cstheme="minorBidi"/>
          <w:color w:val="198282"/>
          <w:szCs w:val="22"/>
          <w:lang w:eastAsia="en-US"/>
        </w:rPr>
      </w:pPr>
      <w:r>
        <w:rPr>
          <w:rFonts w:eastAsiaTheme="minorHAnsi" w:cstheme="minorBidi"/>
          <w:color w:val="198282"/>
          <w:szCs w:val="22"/>
          <w:lang w:eastAsia="en-US"/>
        </w:rPr>
        <w:t xml:space="preserve">Hoe neem je deel? </w:t>
      </w:r>
    </w:p>
    <w:p w14:paraId="78A2116C" w14:textId="36BD0F31" w:rsidR="002C10EF" w:rsidRDefault="00DD180E" w:rsidP="002C10EF">
      <w:pPr>
        <w:pBdr>
          <w:bottom w:val="single" w:sz="6" w:space="1" w:color="auto"/>
        </w:pBdr>
      </w:pPr>
      <w:r>
        <w:t xml:space="preserve">Stoppers en hun Buddy registreren zich voor 1 mei via </w:t>
      </w:r>
      <w:hyperlink r:id="rId9" w:history="1">
        <w:r w:rsidRPr="00152D64">
          <w:rPr>
            <w:rStyle w:val="Hyperlink"/>
          </w:rPr>
          <w:t>www.buddydeal.be</w:t>
        </w:r>
      </w:hyperlink>
      <w:r>
        <w:t xml:space="preserve"> en ontvangen zo een starterskit per post. De Buddy belooft een tegenprestatie te leveren en steunt de Stopper bij hun uitdaging gedurende de maand mei. </w:t>
      </w:r>
    </w:p>
    <w:p w14:paraId="2FFFFC5B" w14:textId="77777777" w:rsidR="002C10EF" w:rsidRPr="002C10EF" w:rsidRDefault="002C10EF" w:rsidP="002C10EF">
      <w:pPr>
        <w:pBdr>
          <w:bottom w:val="single" w:sz="6" w:space="1" w:color="auto"/>
        </w:pBdr>
      </w:pPr>
    </w:p>
    <w:p w14:paraId="4DC9FD24" w14:textId="77777777" w:rsidR="000A7E85" w:rsidRDefault="000A7E85">
      <w:pPr>
        <w:spacing w:after="200" w:line="276" w:lineRule="auto"/>
        <w:rPr>
          <w:b/>
          <w:bCs/>
          <w:highlight w:val="yellow"/>
        </w:rPr>
      </w:pPr>
      <w:r>
        <w:rPr>
          <w:b/>
          <w:bCs/>
          <w:highlight w:val="yellow"/>
        </w:rPr>
        <w:br w:type="page"/>
      </w:r>
    </w:p>
    <w:p w14:paraId="310DC310" w14:textId="1A4E6D76" w:rsidR="00DD180E" w:rsidRDefault="00DD180E" w:rsidP="00DD180E">
      <w:pPr>
        <w:rPr>
          <w:b/>
          <w:bCs/>
        </w:rPr>
      </w:pPr>
      <w:r w:rsidRPr="00CF324A">
        <w:rPr>
          <w:b/>
          <w:bCs/>
          <w:highlight w:val="yellow"/>
        </w:rPr>
        <w:lastRenderedPageBreak/>
        <w:t>MIDDELLANG</w:t>
      </w:r>
    </w:p>
    <w:p w14:paraId="78011394" w14:textId="77777777" w:rsidR="00DD180E" w:rsidRPr="00FF43EA" w:rsidRDefault="00DD180E" w:rsidP="00DD180E">
      <w:pPr>
        <w:rPr>
          <w:b/>
          <w:bCs/>
        </w:rPr>
      </w:pPr>
      <w:r>
        <w:rPr>
          <w:noProof/>
        </w:rPr>
        <w:drawing>
          <wp:anchor distT="0" distB="0" distL="114300" distR="114300" simplePos="0" relativeHeight="251664384" behindDoc="1" locked="0" layoutInCell="1" allowOverlap="1" wp14:anchorId="72EDA0A7" wp14:editId="3B049B28">
            <wp:simplePos x="0" y="0"/>
            <wp:positionH relativeFrom="column">
              <wp:posOffset>3261995</wp:posOffset>
            </wp:positionH>
            <wp:positionV relativeFrom="paragraph">
              <wp:posOffset>151130</wp:posOffset>
            </wp:positionV>
            <wp:extent cx="2583180" cy="2583180"/>
            <wp:effectExtent l="0" t="0" r="7620" b="7620"/>
            <wp:wrapTight wrapText="bothSides">
              <wp:wrapPolygon edited="0">
                <wp:start x="0" y="0"/>
                <wp:lineTo x="0" y="21504"/>
                <wp:lineTo x="21504" y="21504"/>
                <wp:lineTo x="21504" y="0"/>
                <wp:lineTo x="0" y="0"/>
              </wp:wrapPolygon>
            </wp:wrapTight>
            <wp:docPr id="57313963" name="Afbeelding 2" descr="Afbeelding met Menselijk gezicht, tekst, person, kle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13963" name="Afbeelding 2" descr="Afbeelding met Menselijk gezicht, tekst, person, kleding&#10;&#10;Automatisch gegenereerde beschrijv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83180" cy="25831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58FBA4" w14:textId="77777777" w:rsidR="00DD180E" w:rsidRPr="00EA4127" w:rsidRDefault="00DD180E" w:rsidP="00DD180E">
      <w:pPr>
        <w:rPr>
          <w:rFonts w:eastAsiaTheme="minorHAnsi" w:cstheme="minorBidi"/>
          <w:b/>
          <w:szCs w:val="22"/>
          <w:lang w:eastAsia="en-US"/>
        </w:rPr>
      </w:pPr>
      <w:r w:rsidRPr="00EA4127">
        <w:rPr>
          <w:rFonts w:eastAsiaTheme="minorHAnsi" w:cstheme="minorBidi"/>
          <w:b/>
          <w:szCs w:val="22"/>
          <w:lang w:eastAsia="en-US"/>
        </w:rPr>
        <w:t xml:space="preserve">Doe jij mee aan de Buddy Deal? </w:t>
      </w:r>
    </w:p>
    <w:p w14:paraId="5CBAAB8D" w14:textId="77777777" w:rsidR="00DD180E" w:rsidRPr="00EA4127" w:rsidRDefault="00DD180E" w:rsidP="00DD180E">
      <w:pPr>
        <w:rPr>
          <w:rFonts w:eastAsiaTheme="minorHAnsi" w:cstheme="minorBidi"/>
          <w:b/>
          <w:szCs w:val="22"/>
          <w:lang w:eastAsia="en-US"/>
        </w:rPr>
      </w:pPr>
      <w:r w:rsidRPr="00EA4127">
        <w:rPr>
          <w:rFonts w:eastAsiaTheme="minorHAnsi" w:cstheme="minorBidi"/>
          <w:b/>
          <w:szCs w:val="22"/>
          <w:lang w:eastAsia="en-US"/>
        </w:rPr>
        <w:t xml:space="preserve">Daag jezelf en/of een vriend, collega, familielid, … uit om in mei één maand lang niet te roken. </w:t>
      </w:r>
    </w:p>
    <w:p w14:paraId="15D22C92" w14:textId="77777777" w:rsidR="000A7E85" w:rsidRPr="00E142AA" w:rsidRDefault="000A7E85" w:rsidP="00DD180E">
      <w:pPr>
        <w:rPr>
          <w:b/>
          <w:bCs/>
        </w:rPr>
      </w:pPr>
    </w:p>
    <w:p w14:paraId="00542C6C" w14:textId="77777777" w:rsidR="00DD180E" w:rsidRDefault="00DD180E" w:rsidP="00DD180E">
      <w:r>
        <w:t xml:space="preserve">Met de Buddy Deal ga je als roker een uitdaging aan om 1 maand lang te stoppen met roken. En je staat er niet alleen voor! Samen met duizenden andere stoppers én met de hulp van jouw ‘Buddy’ en de steun van Stichting tegen Kanker zet je de eerste stap naar een rookvrij leven. </w:t>
      </w:r>
    </w:p>
    <w:p w14:paraId="229AAF51" w14:textId="77777777" w:rsidR="00EA4127" w:rsidRDefault="00EA4127" w:rsidP="00DD180E"/>
    <w:p w14:paraId="3838E9CD" w14:textId="77777777" w:rsidR="00DD180E" w:rsidRDefault="00DD180E" w:rsidP="00DD180E">
      <w:r>
        <w:t>In ruil voor jouw inspanningen, belooft je Buddy een tegenprestatie. Zo sluiten jullie een “Buddy Deal” voor één maand van 1 tot 31 mei. Ook wie geen Buddy heeft kan perfect deelnemen. De Stichting tegen Kanker zorgt voor voldoende ondersteuning via blog, e-mail, sociale media, …</w:t>
      </w:r>
    </w:p>
    <w:p w14:paraId="15BEB0A4" w14:textId="77777777" w:rsidR="00EA4127" w:rsidRDefault="00EA4127" w:rsidP="00DD180E"/>
    <w:p w14:paraId="7A6E2AA6" w14:textId="77777777" w:rsidR="00DD180E" w:rsidRDefault="00DD180E" w:rsidP="00DD180E">
      <w:pPr>
        <w:pBdr>
          <w:bottom w:val="single" w:sz="6" w:space="1" w:color="auto"/>
        </w:pBdr>
      </w:pPr>
      <w:r>
        <w:t xml:space="preserve">Sluit snel een “Buddy Deal” via de website </w:t>
      </w:r>
      <w:hyperlink r:id="rId11" w:history="1">
        <w:r w:rsidRPr="00545CA2">
          <w:rPr>
            <w:rStyle w:val="Hyperlink"/>
          </w:rPr>
          <w:t>www.buddydeal.be</w:t>
        </w:r>
      </w:hyperlink>
      <w:r>
        <w:t xml:space="preserve"> </w:t>
      </w:r>
    </w:p>
    <w:p w14:paraId="6F670DF9" w14:textId="77777777" w:rsidR="00DD180E" w:rsidRPr="00700A38" w:rsidRDefault="00DD180E" w:rsidP="00DD180E">
      <w:pPr>
        <w:pBdr>
          <w:bottom w:val="single" w:sz="6" w:space="1" w:color="auto"/>
        </w:pBdr>
      </w:pPr>
    </w:p>
    <w:p w14:paraId="5F900A68" w14:textId="77777777" w:rsidR="00DD180E" w:rsidRDefault="00DD180E" w:rsidP="00DD180E">
      <w:pPr>
        <w:rPr>
          <w:b/>
          <w:bCs/>
        </w:rPr>
      </w:pPr>
      <w:r w:rsidRPr="006C6D00">
        <w:rPr>
          <w:b/>
          <w:bCs/>
          <w:highlight w:val="yellow"/>
        </w:rPr>
        <w:t>KORT</w:t>
      </w:r>
    </w:p>
    <w:p w14:paraId="2B83DD7C" w14:textId="77777777" w:rsidR="00EA4127" w:rsidRPr="006C6D00" w:rsidRDefault="00EA4127" w:rsidP="00DD180E">
      <w:pPr>
        <w:rPr>
          <w:b/>
          <w:bCs/>
        </w:rPr>
      </w:pPr>
    </w:p>
    <w:p w14:paraId="33EC28D9" w14:textId="77777777" w:rsidR="00DD180E" w:rsidRPr="00EA4127" w:rsidRDefault="00DD180E" w:rsidP="00DD180E">
      <w:pPr>
        <w:rPr>
          <w:rFonts w:eastAsiaTheme="minorHAnsi" w:cstheme="minorBidi"/>
          <w:b/>
          <w:szCs w:val="22"/>
          <w:lang w:eastAsia="en-US"/>
        </w:rPr>
      </w:pPr>
      <w:r w:rsidRPr="00EA4127">
        <w:rPr>
          <w:rFonts w:eastAsiaTheme="minorHAnsi" w:cstheme="minorBidi"/>
          <w:b/>
          <w:szCs w:val="22"/>
          <w:lang w:eastAsia="en-US"/>
        </w:rPr>
        <w:t xml:space="preserve">Doe jij mee aan de Buddy Deal? </w:t>
      </w:r>
    </w:p>
    <w:p w14:paraId="05E7EA59" w14:textId="77777777" w:rsidR="00DD180E" w:rsidRDefault="00DD180E" w:rsidP="00DD180E">
      <w:pPr>
        <w:rPr>
          <w:rFonts w:eastAsiaTheme="minorHAnsi" w:cstheme="minorBidi"/>
          <w:b/>
          <w:szCs w:val="22"/>
          <w:lang w:eastAsia="en-US"/>
        </w:rPr>
      </w:pPr>
      <w:r w:rsidRPr="00EA4127">
        <w:rPr>
          <w:rFonts w:eastAsiaTheme="minorHAnsi" w:cstheme="minorBidi"/>
          <w:b/>
          <w:szCs w:val="22"/>
          <w:lang w:eastAsia="en-US"/>
        </w:rPr>
        <w:drawing>
          <wp:anchor distT="0" distB="0" distL="114300" distR="114300" simplePos="0" relativeHeight="251663360" behindDoc="0" locked="0" layoutInCell="1" allowOverlap="1" wp14:anchorId="262546E6" wp14:editId="7F1DB26D">
            <wp:simplePos x="0" y="0"/>
            <wp:positionH relativeFrom="column">
              <wp:posOffset>4872355</wp:posOffset>
            </wp:positionH>
            <wp:positionV relativeFrom="paragraph">
              <wp:posOffset>266700</wp:posOffset>
            </wp:positionV>
            <wp:extent cx="1152525" cy="1152525"/>
            <wp:effectExtent l="0" t="0" r="9525" b="9525"/>
            <wp:wrapThrough wrapText="bothSides">
              <wp:wrapPolygon edited="0">
                <wp:start x="7140" y="0"/>
                <wp:lineTo x="4641" y="1071"/>
                <wp:lineTo x="357" y="4641"/>
                <wp:lineTo x="0" y="7498"/>
                <wp:lineTo x="0" y="14281"/>
                <wp:lineTo x="1071" y="17137"/>
                <wp:lineTo x="6069" y="21421"/>
                <wp:lineTo x="7140" y="21421"/>
                <wp:lineTo x="14281" y="21421"/>
                <wp:lineTo x="15352" y="21421"/>
                <wp:lineTo x="20350" y="17137"/>
                <wp:lineTo x="21421" y="14281"/>
                <wp:lineTo x="21421" y="7498"/>
                <wp:lineTo x="21064" y="4998"/>
                <wp:lineTo x="16780" y="1071"/>
                <wp:lineTo x="14281" y="0"/>
                <wp:lineTo x="7140" y="0"/>
              </wp:wrapPolygon>
            </wp:wrapThrough>
            <wp:docPr id="1704091594" name="Afbeelding 1704091594" descr="Afbeelding met tekst, buiten, teken, blauw&#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buiten, teken, blauw&#10;&#10;Automatisch gegenereerde beschrijv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A4127">
        <w:rPr>
          <w:rFonts w:eastAsiaTheme="minorHAnsi" w:cstheme="minorBidi"/>
          <w:b/>
          <w:szCs w:val="22"/>
          <w:lang w:eastAsia="en-US"/>
        </w:rPr>
        <w:t xml:space="preserve">Daag jezelf en/of een vriend, collega, familielid, … uit om in mei één maand lang niet te roken. </w:t>
      </w:r>
    </w:p>
    <w:p w14:paraId="4E67C5DD" w14:textId="77777777" w:rsidR="00DB62A5" w:rsidRPr="00EA4127" w:rsidRDefault="00DB62A5" w:rsidP="00DD180E">
      <w:pPr>
        <w:rPr>
          <w:rFonts w:eastAsiaTheme="minorHAnsi" w:cstheme="minorBidi"/>
          <w:b/>
          <w:szCs w:val="22"/>
          <w:lang w:eastAsia="en-US"/>
        </w:rPr>
      </w:pPr>
    </w:p>
    <w:p w14:paraId="2D15FFD2" w14:textId="77777777" w:rsidR="00DD180E" w:rsidRDefault="00DD180E" w:rsidP="00DD180E">
      <w:r>
        <w:t xml:space="preserve">Met de Buddy Deal ga je als roker een uitdaging aan om met of zonder hulp (van een vriend, familielid, collega, … ) 1 maand lang te stoppen met roken. In ruil voor jouw inspanningen, belooft jouw buddy een tegenprestatie. </w:t>
      </w:r>
    </w:p>
    <w:p w14:paraId="7423666F" w14:textId="77777777" w:rsidR="00DB62A5" w:rsidRDefault="00DB62A5" w:rsidP="00DD180E"/>
    <w:p w14:paraId="4003EA90" w14:textId="77777777" w:rsidR="00DD180E" w:rsidRDefault="00DD180E" w:rsidP="00DD180E">
      <w:r>
        <w:t xml:space="preserve">Sluit nu je “Buddy Deal” van 1 tot en met 31 mei via de website </w:t>
      </w:r>
      <w:hyperlink r:id="rId13" w:history="1">
        <w:r w:rsidRPr="00545CA2">
          <w:rPr>
            <w:rStyle w:val="Hyperlink"/>
          </w:rPr>
          <w:t>www.buddydeal.be</w:t>
        </w:r>
      </w:hyperlink>
      <w:r>
        <w:t xml:space="preserve"> </w:t>
      </w:r>
    </w:p>
    <w:p w14:paraId="714A76E4" w14:textId="503D1C99" w:rsidR="00DD180E" w:rsidRDefault="00DD180E" w:rsidP="00DD180E"/>
    <w:p w14:paraId="50C00E33" w14:textId="77777777" w:rsidR="00DD180E" w:rsidRPr="00D64599" w:rsidRDefault="00DD180E" w:rsidP="00DD180E">
      <w:pPr>
        <w:rPr>
          <w:b/>
          <w:bCs/>
        </w:rPr>
      </w:pPr>
    </w:p>
    <w:p w14:paraId="01A024AF" w14:textId="77777777" w:rsidR="00B34A0B" w:rsidRDefault="00B34A0B">
      <w:pPr>
        <w:rPr>
          <w:rFonts w:eastAsiaTheme="minorHAnsi" w:cstheme="minorBidi"/>
          <w:b/>
          <w:szCs w:val="22"/>
          <w:lang w:eastAsia="en-US"/>
        </w:rPr>
      </w:pPr>
    </w:p>
    <w:p w14:paraId="01A024B0" w14:textId="77777777" w:rsidR="00B34A0B" w:rsidRDefault="00B34A0B">
      <w:pPr>
        <w:rPr>
          <w:rFonts w:eastAsiaTheme="minorHAnsi" w:cstheme="minorBidi"/>
          <w:b/>
          <w:szCs w:val="22"/>
          <w:lang w:eastAsia="en-US"/>
        </w:rPr>
      </w:pPr>
    </w:p>
    <w:p w14:paraId="01A024B1" w14:textId="77777777" w:rsidR="00B34A0B" w:rsidRDefault="00B34A0B">
      <w:pPr>
        <w:rPr>
          <w:rFonts w:eastAsiaTheme="minorHAnsi" w:cstheme="minorBidi"/>
          <w:b/>
          <w:szCs w:val="22"/>
          <w:lang w:eastAsia="en-US"/>
        </w:rPr>
      </w:pPr>
    </w:p>
    <w:p w14:paraId="01A024B2" w14:textId="77777777" w:rsidR="00B34A0B" w:rsidRDefault="00B34A0B">
      <w:pPr>
        <w:rPr>
          <w:rFonts w:eastAsiaTheme="minorHAnsi" w:cstheme="minorBidi"/>
          <w:b/>
          <w:szCs w:val="22"/>
          <w:lang w:eastAsia="en-US"/>
        </w:rPr>
      </w:pPr>
    </w:p>
    <w:p w14:paraId="01A024B3" w14:textId="77777777" w:rsidR="00B34A0B" w:rsidRDefault="00B34A0B">
      <w:pPr>
        <w:rPr>
          <w:rFonts w:eastAsiaTheme="minorHAnsi" w:cstheme="minorBidi"/>
          <w:b/>
          <w:szCs w:val="22"/>
          <w:lang w:eastAsia="en-US"/>
        </w:rPr>
      </w:pPr>
    </w:p>
    <w:p w14:paraId="01A024B4" w14:textId="77777777" w:rsidR="00B34A0B" w:rsidRDefault="00B34A0B"/>
    <w:p w14:paraId="01A024B5" w14:textId="537EED33" w:rsidR="00FC2072" w:rsidRPr="00E757C2" w:rsidRDefault="00DB62A5" w:rsidP="00FC2072">
      <w:r>
        <w:rPr>
          <w:noProof/>
        </w:rPr>
        <w:drawing>
          <wp:anchor distT="0" distB="0" distL="114300" distR="114300" simplePos="0" relativeHeight="251662336" behindDoc="0" locked="0" layoutInCell="1" allowOverlap="1" wp14:anchorId="31530DBD" wp14:editId="25682D94">
            <wp:simplePos x="0" y="0"/>
            <wp:positionH relativeFrom="margin">
              <wp:posOffset>4175760</wp:posOffset>
            </wp:positionH>
            <wp:positionV relativeFrom="margin">
              <wp:posOffset>7064375</wp:posOffset>
            </wp:positionV>
            <wp:extent cx="1792941" cy="457200"/>
            <wp:effectExtent l="0" t="0" r="0" b="0"/>
            <wp:wrapSquare wrapText="bothSides"/>
            <wp:docPr id="554060069" name="Afbeelding 554060069" descr="Afbeelding met Graphics, grafische vormgeving, Lettertype, Kleurrijkhei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Graphics, grafische vormgeving, Lettertype, Kleurrijkheid&#10;&#10;Automatisch gegenereerde beschrijvi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92941" cy="457200"/>
                    </a:xfrm>
                    <a:prstGeom prst="rect">
                      <a:avLst/>
                    </a:prstGeom>
                    <a:noFill/>
                    <a:ln>
                      <a:noFill/>
                    </a:ln>
                  </pic:spPr>
                </pic:pic>
              </a:graphicData>
            </a:graphic>
          </wp:anchor>
        </w:drawing>
      </w:r>
      <w:r w:rsidR="00FC2072">
        <w:rPr>
          <w:noProof/>
        </w:rPr>
        <w:drawing>
          <wp:inline distT="0" distB="0" distL="0" distR="0" wp14:anchorId="01A024BC" wp14:editId="01A024BD">
            <wp:extent cx="2127359" cy="1080000"/>
            <wp:effectExtent l="0" t="0" r="6350" b="635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Midden-West-Vlaanderen.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27359" cy="1080000"/>
                    </a:xfrm>
                    <a:prstGeom prst="rect">
                      <a:avLst/>
                    </a:prstGeom>
                  </pic:spPr>
                </pic:pic>
              </a:graphicData>
            </a:graphic>
          </wp:inline>
        </w:drawing>
      </w:r>
      <w:r w:rsidR="00FC2072">
        <w:t xml:space="preserve">                           </w:t>
      </w:r>
    </w:p>
    <w:p w14:paraId="01A024B6" w14:textId="77777777" w:rsidR="00FC2072" w:rsidRDefault="00FC2072"/>
    <w:sectPr w:rsidR="00FC20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CCD"/>
    <w:rsid w:val="000A7E85"/>
    <w:rsid w:val="000B2131"/>
    <w:rsid w:val="00191B18"/>
    <w:rsid w:val="001F45B1"/>
    <w:rsid w:val="002C10EF"/>
    <w:rsid w:val="003347AE"/>
    <w:rsid w:val="003516F8"/>
    <w:rsid w:val="00552451"/>
    <w:rsid w:val="006E0F7D"/>
    <w:rsid w:val="0078361A"/>
    <w:rsid w:val="007C05B9"/>
    <w:rsid w:val="00945596"/>
    <w:rsid w:val="00A1718C"/>
    <w:rsid w:val="00A8390A"/>
    <w:rsid w:val="00AF02EB"/>
    <w:rsid w:val="00B34A0B"/>
    <w:rsid w:val="00B806AB"/>
    <w:rsid w:val="00BD63B6"/>
    <w:rsid w:val="00C306C3"/>
    <w:rsid w:val="00D4071E"/>
    <w:rsid w:val="00D91020"/>
    <w:rsid w:val="00DA0A13"/>
    <w:rsid w:val="00DB62A5"/>
    <w:rsid w:val="00DD180E"/>
    <w:rsid w:val="00E2583A"/>
    <w:rsid w:val="00EA4127"/>
    <w:rsid w:val="00ED4E18"/>
    <w:rsid w:val="00F738DD"/>
    <w:rsid w:val="00F97CCD"/>
    <w:rsid w:val="00FC207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1A024A0"/>
  <w15:chartTrackingRefBased/>
  <w15:docId w15:val="{32DB1FDB-77B9-481B-8810-60376A103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347AE"/>
    <w:pPr>
      <w:spacing w:after="0" w:line="240" w:lineRule="auto"/>
    </w:pPr>
    <w:rPr>
      <w:rFonts w:ascii="Source Sans Pro" w:hAnsi="Source Sans Pro" w:cs="Calibri"/>
      <w:szCs w:val="24"/>
      <w:lang w:eastAsia="nl-BE"/>
    </w:rPr>
  </w:style>
  <w:style w:type="paragraph" w:styleId="Kop1">
    <w:name w:val="heading 1"/>
    <w:basedOn w:val="Standaard"/>
    <w:next w:val="Standaard"/>
    <w:link w:val="Kop1Char"/>
    <w:uiPriority w:val="9"/>
    <w:qFormat/>
    <w:rsid w:val="0078361A"/>
    <w:pPr>
      <w:keepNext/>
      <w:keepLines/>
      <w:spacing w:before="240"/>
      <w:outlineLvl w:val="0"/>
    </w:pPr>
    <w:rPr>
      <w:rFonts w:eastAsiaTheme="majorEastAsia" w:cstheme="majorBidi"/>
      <w:color w:val="19828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Logo">
    <w:name w:val="Kop 1 Logo"/>
    <w:basedOn w:val="Kop1"/>
    <w:next w:val="Standaard"/>
    <w:link w:val="Kop1LogoChar"/>
    <w:qFormat/>
    <w:rsid w:val="00A8390A"/>
    <w:pPr>
      <w:shd w:val="clear" w:color="auto" w:fill="FFFFFF"/>
      <w:spacing w:after="150" w:line="270" w:lineRule="atLeast"/>
      <w:textAlignment w:val="baseline"/>
    </w:pPr>
    <w:rPr>
      <w:rFonts w:eastAsia="Times New Roman" w:cs="Arial"/>
      <w:b/>
      <w:sz w:val="28"/>
      <w:szCs w:val="20"/>
    </w:rPr>
  </w:style>
  <w:style w:type="character" w:customStyle="1" w:styleId="Kop1LogoChar">
    <w:name w:val="Kop 1 Logo Char"/>
    <w:basedOn w:val="Kop1Char"/>
    <w:link w:val="Kop1Logo"/>
    <w:rsid w:val="00A8390A"/>
    <w:rPr>
      <w:rFonts w:ascii="Source Sans Pro" w:eastAsia="Times New Roman" w:hAnsi="Source Sans Pro" w:cs="Arial"/>
      <w:b/>
      <w:color w:val="198282"/>
      <w:sz w:val="28"/>
      <w:szCs w:val="20"/>
      <w:shd w:val="clear" w:color="auto" w:fill="FFFFFF"/>
      <w:lang w:eastAsia="nl-BE"/>
    </w:rPr>
  </w:style>
  <w:style w:type="character" w:customStyle="1" w:styleId="Kop1Char">
    <w:name w:val="Kop 1 Char"/>
    <w:basedOn w:val="Standaardalinea-lettertype"/>
    <w:link w:val="Kop1"/>
    <w:uiPriority w:val="9"/>
    <w:rsid w:val="0078361A"/>
    <w:rPr>
      <w:rFonts w:ascii="Source Sans Pro" w:eastAsiaTheme="majorEastAsia" w:hAnsi="Source Sans Pro" w:cstheme="majorBidi"/>
      <w:color w:val="198282"/>
      <w:sz w:val="32"/>
      <w:szCs w:val="32"/>
    </w:rPr>
  </w:style>
  <w:style w:type="character" w:styleId="Hyperlink">
    <w:name w:val="Hyperlink"/>
    <w:basedOn w:val="Standaardalinea-lettertype"/>
    <w:uiPriority w:val="99"/>
    <w:unhideWhenUsed/>
    <w:rsid w:val="00F97C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buddydeal.be"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uddydeal.be" TargetMode="External"/><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3.jpeg"/><Relationship Id="rId4" Type="http://schemas.openxmlformats.org/officeDocument/2006/relationships/styles" Target="styles.xml"/><Relationship Id="rId9" Type="http://schemas.openxmlformats.org/officeDocument/2006/relationships/hyperlink" Target="http://www.buddydeal.be" TargetMode="External"/><Relationship Id="rId14" Type="http://schemas.openxmlformats.org/officeDocument/2006/relationships/image" Target="media/image5.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a91f723-6ee4-4554-afa1-b124fae2e5d7" xsi:nil="true"/>
    <lcf76f155ced4ddcb4097134ff3c332f xmlns="84630fda-0515-42f1-b0be-3a4858f3d03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67F9E262B3594CBC18B4A340DB356D" ma:contentTypeVersion="18" ma:contentTypeDescription="Een nieuw document maken." ma:contentTypeScope="" ma:versionID="978f8927f2bd55ede19c5cd469b43c7e">
  <xsd:schema xmlns:xsd="http://www.w3.org/2001/XMLSchema" xmlns:xs="http://www.w3.org/2001/XMLSchema" xmlns:p="http://schemas.microsoft.com/office/2006/metadata/properties" xmlns:ns2="84630fda-0515-42f1-b0be-3a4858f3d033" xmlns:ns3="1a91f723-6ee4-4554-afa1-b124fae2e5d7" targetNamespace="http://schemas.microsoft.com/office/2006/metadata/properties" ma:root="true" ma:fieldsID="1ded2af1465b9f4c87d5b5e1ca42871e" ns2:_="" ns3:_="">
    <xsd:import namespace="84630fda-0515-42f1-b0be-3a4858f3d033"/>
    <xsd:import namespace="1a91f723-6ee4-4554-afa1-b124fae2e5d7"/>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630fda-0515-42f1-b0be-3a4858f3d0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de1b7686-079c-4f4c-bab1-1a8539af4c3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91f723-6ee4-4554-afa1-b124fae2e5d7"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e6b406f9-2c17-467d-8b80-aa2d5d2f5793}" ma:internalName="TaxCatchAll" ma:showField="CatchAllData" ma:web="1a91f723-6ee4-4554-afa1-b124fae2e5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82E605-26A3-46DE-85B4-A595FA5C7690}">
  <ds:schemaRefs>
    <ds:schemaRef ds:uri="http://schemas.microsoft.com/office/2006/metadata/properties"/>
    <ds:schemaRef ds:uri="http://schemas.microsoft.com/office/infopath/2007/PartnerControls"/>
    <ds:schemaRef ds:uri="1a91f723-6ee4-4554-afa1-b124fae2e5d7"/>
    <ds:schemaRef ds:uri="84630fda-0515-42f1-b0be-3a4858f3d033"/>
  </ds:schemaRefs>
</ds:datastoreItem>
</file>

<file path=customXml/itemProps2.xml><?xml version="1.0" encoding="utf-8"?>
<ds:datastoreItem xmlns:ds="http://schemas.openxmlformats.org/officeDocument/2006/customXml" ds:itemID="{28951B13-EDD4-4679-BE72-6C5CDCE84912}">
  <ds:schemaRefs>
    <ds:schemaRef ds:uri="http://schemas.microsoft.com/sharepoint/v3/contenttype/forms"/>
  </ds:schemaRefs>
</ds:datastoreItem>
</file>

<file path=customXml/itemProps3.xml><?xml version="1.0" encoding="utf-8"?>
<ds:datastoreItem xmlns:ds="http://schemas.openxmlformats.org/officeDocument/2006/customXml" ds:itemID="{C3FBF918-89D1-4F3B-84A2-C6B2E3B8EE70}"/>
</file>

<file path=docProps/app.xml><?xml version="1.0" encoding="utf-8"?>
<Properties xmlns="http://schemas.openxmlformats.org/officeDocument/2006/extended-properties" xmlns:vt="http://schemas.openxmlformats.org/officeDocument/2006/docPropsVTypes">
  <Template>Normal</Template>
  <TotalTime>10</TotalTime>
  <Pages>2</Pages>
  <Words>406</Words>
  <Characters>2236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Delepierre</dc:creator>
  <cp:keywords/>
  <dc:description/>
  <cp:lastModifiedBy>Joke Delepierre</cp:lastModifiedBy>
  <cp:revision>11</cp:revision>
  <dcterms:created xsi:type="dcterms:W3CDTF">2024-02-14T09:08:00Z</dcterms:created>
  <dcterms:modified xsi:type="dcterms:W3CDTF">2024-02-14T09:30:00Z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0x0101003867F9E262B3594CBC18B4A340DB356D</vt:lpwstr>
  </property>
  <property fmtid="{D5CDD505-2E9C-101B-9397-08002B2CF9AE}" pid="3" name="MediaServiceImageTags">
    <vt:lpwstr/>
  </property>
</Properties>
</file>