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tblpY="1747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1803"/>
        <w:gridCol w:w="3487"/>
      </w:tblGrid>
      <w:tr w:rsidR="000554BC" w:rsidRPr="004873F7" w14:paraId="402E3DDF" w14:textId="77777777" w:rsidTr="003F6EDD">
        <w:trPr>
          <w:trHeight w:hRule="exact" w:val="766"/>
        </w:trPr>
        <w:tc>
          <w:tcPr>
            <w:tcW w:w="2407" w:type="dxa"/>
            <w:shd w:val="clear" w:color="auto" w:fill="FFFFFF" w:themeFill="background1"/>
          </w:tcPr>
          <w:p w14:paraId="708E6980" w14:textId="77777777"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407" w:type="dxa"/>
            <w:shd w:val="clear" w:color="auto" w:fill="FFFFFF" w:themeFill="background1"/>
          </w:tcPr>
          <w:p w14:paraId="22725966" w14:textId="77777777"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  <w:shd w:val="clear" w:color="auto" w:fill="FFFFFF" w:themeFill="background1"/>
          </w:tcPr>
          <w:p w14:paraId="17DC6850" w14:textId="77777777"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 w:val="restart"/>
            <w:shd w:val="clear" w:color="auto" w:fill="FFFFFF" w:themeFill="background1"/>
          </w:tcPr>
          <w:p w14:paraId="5898A43D" w14:textId="5DA1B7C8" w:rsidR="006522D6" w:rsidRPr="00635EAA" w:rsidRDefault="006522D6" w:rsidP="00A12207">
            <w:pPr>
              <w:pStyle w:val="Addressing"/>
              <w:framePr w:hSpace="0" w:wrap="auto" w:vAnchor="margin" w:yAlign="inline"/>
              <w:suppressOverlap w:val="0"/>
            </w:pPr>
            <w:r w:rsidRPr="00635EAA">
              <w:t>Ellen Baele</w:t>
            </w:r>
          </w:p>
          <w:p w14:paraId="7D9A78C2" w14:textId="20145836" w:rsidR="000554BC" w:rsidRPr="00635EAA" w:rsidRDefault="009D48B9" w:rsidP="00A12207">
            <w:pPr>
              <w:pStyle w:val="Addressing"/>
              <w:framePr w:hSpace="0" w:wrap="auto" w:vAnchor="margin" w:yAlign="inline"/>
              <w:suppressOverlap w:val="0"/>
            </w:pPr>
            <w:r w:rsidRPr="00635EAA">
              <w:t>Natalie Hoste</w:t>
            </w:r>
          </w:p>
          <w:p w14:paraId="4788E051" w14:textId="7497E67F" w:rsidR="006522D6" w:rsidRPr="00635EAA" w:rsidRDefault="006522D6" w:rsidP="00A12207">
            <w:pPr>
              <w:pStyle w:val="Addressing"/>
              <w:framePr w:hSpace="0" w:wrap="auto" w:vAnchor="margin" w:yAlign="inline"/>
              <w:suppressOverlap w:val="0"/>
            </w:pPr>
            <w:r w:rsidRPr="00635EAA">
              <w:t>Aster De Vleeschauwer</w:t>
            </w:r>
          </w:p>
          <w:p w14:paraId="540336C6" w14:textId="77777777" w:rsidR="000554BC" w:rsidRPr="00635EAA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</w:p>
          <w:p w14:paraId="471261EA" w14:textId="77777777" w:rsidR="006522D6" w:rsidRPr="00B76F07" w:rsidRDefault="000554BC" w:rsidP="00A12207">
            <w:pPr>
              <w:pStyle w:val="Addressing"/>
              <w:framePr w:hSpace="0" w:wrap="auto" w:vAnchor="margin" w:yAlign="inline"/>
              <w:suppressOverlap w:val="0"/>
              <w:rPr>
                <w:rStyle w:val="Hyperlink"/>
                <w:lang w:val="en-US"/>
              </w:rPr>
            </w:pPr>
            <w:r w:rsidRPr="00B76F07">
              <w:rPr>
                <w:lang w:val="en-US"/>
              </w:rPr>
              <w:t>E</w:t>
            </w:r>
            <w:r w:rsidR="002F065D" w:rsidRPr="00B76F07">
              <w:rPr>
                <w:lang w:val="en-US"/>
              </w:rPr>
              <w:tab/>
            </w:r>
            <w:r w:rsidR="004873F7">
              <w:fldChar w:fldCharType="begin"/>
            </w:r>
            <w:r w:rsidR="004873F7" w:rsidRPr="004873F7">
              <w:rPr>
                <w:lang w:val="en-US"/>
              </w:rPr>
              <w:instrText xml:space="preserve"> HYPERLINK "mailto:natalie.hoste@ugent.be" </w:instrText>
            </w:r>
            <w:r w:rsidR="004873F7">
              <w:fldChar w:fldCharType="separate"/>
            </w:r>
            <w:r w:rsidR="006522D6" w:rsidRPr="00B76F07">
              <w:rPr>
                <w:rStyle w:val="Hyperlink"/>
                <w:lang w:val="en-US"/>
              </w:rPr>
              <w:t>gerodentplus@ugent.be</w:t>
            </w:r>
            <w:r w:rsidR="004873F7">
              <w:rPr>
                <w:rStyle w:val="Hyperlink"/>
                <w:lang w:val="en-US"/>
              </w:rPr>
              <w:fldChar w:fldCharType="end"/>
            </w:r>
          </w:p>
          <w:p w14:paraId="1A592D5D" w14:textId="4CB7ED2B" w:rsidR="000554BC" w:rsidRPr="00B76F07" w:rsidRDefault="009D48B9" w:rsidP="00A12207">
            <w:pPr>
              <w:pStyle w:val="Addressing"/>
              <w:framePr w:hSpace="0" w:wrap="auto" w:vAnchor="margin" w:yAlign="inline"/>
              <w:suppressOverlap w:val="0"/>
              <w:rPr>
                <w:lang w:val="en-US"/>
              </w:rPr>
            </w:pPr>
            <w:r w:rsidRPr="00B76F07">
              <w:rPr>
                <w:lang w:val="en-US"/>
              </w:rPr>
              <w:t xml:space="preserve"> </w:t>
            </w:r>
          </w:p>
          <w:p w14:paraId="016A058F" w14:textId="1F74273D" w:rsidR="007B312A" w:rsidRPr="00B76F07" w:rsidRDefault="75AC1DE5" w:rsidP="007B0A27">
            <w:pPr>
              <w:pStyle w:val="Addressing"/>
              <w:framePr w:hSpace="0" w:wrap="auto" w:vAnchor="margin" w:yAlign="inline"/>
              <w:suppressOverlap w:val="0"/>
              <w:rPr>
                <w:lang w:val="en-US"/>
              </w:rPr>
            </w:pPr>
            <w:r w:rsidRPr="00B76F07">
              <w:rPr>
                <w:lang w:val="en-US"/>
              </w:rPr>
              <w:t>T</w:t>
            </w:r>
            <w:r w:rsidR="000554BC" w:rsidRPr="00B76F07">
              <w:rPr>
                <w:lang w:val="en-US"/>
              </w:rPr>
              <w:tab/>
            </w:r>
            <w:r w:rsidR="3E644357" w:rsidRPr="00B76F07">
              <w:rPr>
                <w:lang w:val="en-US"/>
              </w:rPr>
              <w:t>+</w:t>
            </w:r>
            <w:r w:rsidR="006522D6" w:rsidRPr="00B76F07">
              <w:rPr>
                <w:lang w:val="en-US"/>
              </w:rPr>
              <w:t xml:space="preserve">329 332 </w:t>
            </w:r>
            <w:r w:rsidR="28F67D9C" w:rsidRPr="00B76F07">
              <w:rPr>
                <w:lang w:val="en-US"/>
              </w:rPr>
              <w:t>06 64</w:t>
            </w:r>
          </w:p>
          <w:p w14:paraId="5B63F067" w14:textId="77777777" w:rsidR="002F7B07" w:rsidRPr="00B76F07" w:rsidRDefault="002F7B07" w:rsidP="00A12207">
            <w:pPr>
              <w:pStyle w:val="Addressing"/>
              <w:framePr w:hSpace="0" w:wrap="auto" w:vAnchor="margin" w:yAlign="inline"/>
              <w:suppressOverlap w:val="0"/>
              <w:rPr>
                <w:lang w:val="en-US"/>
              </w:rPr>
            </w:pPr>
          </w:p>
          <w:p w14:paraId="240A74C4" w14:textId="0C97249C" w:rsidR="007B312A" w:rsidRPr="00B76F07" w:rsidRDefault="007B312A" w:rsidP="00A12207">
            <w:pPr>
              <w:pStyle w:val="Addressing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</w:tr>
      <w:tr w:rsidR="007B312A" w:rsidRPr="004873F7" w14:paraId="171FB82E" w14:textId="77777777" w:rsidTr="003F6EDD">
        <w:trPr>
          <w:trHeight w:hRule="exact" w:val="1315"/>
        </w:trPr>
        <w:tc>
          <w:tcPr>
            <w:tcW w:w="4814" w:type="dxa"/>
            <w:gridSpan w:val="2"/>
            <w:shd w:val="clear" w:color="auto" w:fill="FFFFFF" w:themeFill="background1"/>
          </w:tcPr>
          <w:p w14:paraId="49087678" w14:textId="77777777" w:rsidR="00CD307A" w:rsidRPr="00B76F07" w:rsidRDefault="00CD307A" w:rsidP="00A27BF4">
            <w:pPr>
              <w:pStyle w:val="Addressing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64B5A6FE" w14:textId="77777777" w:rsidR="007B312A" w:rsidRPr="00B76F07" w:rsidRDefault="007B312A" w:rsidP="00231A49">
            <w:pPr>
              <w:pStyle w:val="Hiddentext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3487" w:type="dxa"/>
            <w:vMerge/>
          </w:tcPr>
          <w:p w14:paraId="27D45077" w14:textId="77777777" w:rsidR="007B312A" w:rsidRPr="00B76F07" w:rsidRDefault="007B312A" w:rsidP="00A12207">
            <w:pPr>
              <w:rPr>
                <w:lang w:val="en-US"/>
              </w:rPr>
            </w:pPr>
          </w:p>
        </w:tc>
      </w:tr>
      <w:tr w:rsidR="000554BC" w:rsidRPr="004873F7" w14:paraId="018D0548" w14:textId="77777777" w:rsidTr="003F6EDD">
        <w:trPr>
          <w:trHeight w:hRule="exact" w:val="630"/>
        </w:trPr>
        <w:tc>
          <w:tcPr>
            <w:tcW w:w="2407" w:type="dxa"/>
            <w:shd w:val="clear" w:color="auto" w:fill="FFFFFF" w:themeFill="background1"/>
          </w:tcPr>
          <w:p w14:paraId="36E9731C" w14:textId="77777777" w:rsidR="000554BC" w:rsidRPr="00B76F07" w:rsidRDefault="000554BC" w:rsidP="00231A49">
            <w:pPr>
              <w:pStyle w:val="Hiddentext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34F1CE11" w14:textId="77777777" w:rsidR="000554BC" w:rsidRPr="00B76F07" w:rsidRDefault="000554BC" w:rsidP="00231A49">
            <w:pPr>
              <w:pStyle w:val="Hiddentext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3B7B344C" w14:textId="77777777" w:rsidR="000554BC" w:rsidRPr="00B76F07" w:rsidRDefault="000554BC" w:rsidP="00231A49">
            <w:pPr>
              <w:pStyle w:val="Hiddentext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3487" w:type="dxa"/>
            <w:vMerge/>
          </w:tcPr>
          <w:p w14:paraId="00922473" w14:textId="77777777" w:rsidR="000554BC" w:rsidRPr="00B76F07" w:rsidRDefault="000554BC" w:rsidP="00A12207">
            <w:pPr>
              <w:rPr>
                <w:lang w:val="en-US"/>
              </w:rPr>
            </w:pPr>
          </w:p>
        </w:tc>
      </w:tr>
      <w:tr w:rsidR="00E640A4" w:rsidRPr="004873F7" w14:paraId="31154D48" w14:textId="77777777" w:rsidTr="003F6EDD">
        <w:trPr>
          <w:trHeight w:hRule="exact" w:val="78"/>
        </w:trPr>
        <w:tc>
          <w:tcPr>
            <w:tcW w:w="2407" w:type="dxa"/>
            <w:shd w:val="clear" w:color="auto" w:fill="FFFFFF" w:themeFill="background1"/>
          </w:tcPr>
          <w:p w14:paraId="1A1042CC" w14:textId="77777777" w:rsidR="00E640A4" w:rsidRPr="00B76F07" w:rsidRDefault="00E640A4" w:rsidP="00A12207">
            <w:pPr>
              <w:rPr>
                <w:lang w:val="en-US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7CDF4E74" w14:textId="77777777" w:rsidR="00E640A4" w:rsidRPr="00B76F07" w:rsidRDefault="00E640A4" w:rsidP="00A12207">
            <w:pPr>
              <w:rPr>
                <w:lang w:val="en-US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1DD1AE7E" w14:textId="77777777" w:rsidR="00E640A4" w:rsidRPr="00B76F07" w:rsidRDefault="00E640A4" w:rsidP="00A12207">
            <w:pPr>
              <w:rPr>
                <w:lang w:val="en-US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14:paraId="101FDAB0" w14:textId="77777777" w:rsidR="00E640A4" w:rsidRPr="00B76F07" w:rsidRDefault="00E640A4" w:rsidP="00A12207">
            <w:pPr>
              <w:rPr>
                <w:lang w:val="en-US"/>
              </w:rPr>
            </w:pPr>
          </w:p>
        </w:tc>
      </w:tr>
      <w:tr w:rsidR="004B2E2A" w14:paraId="69888206" w14:textId="77777777" w:rsidTr="003F6EDD">
        <w:trPr>
          <w:trHeight w:hRule="exact" w:val="625"/>
        </w:trPr>
        <w:tc>
          <w:tcPr>
            <w:tcW w:w="2407" w:type="dxa"/>
            <w:shd w:val="clear" w:color="auto" w:fill="FFFFFF" w:themeFill="background1"/>
          </w:tcPr>
          <w:p w14:paraId="1942979A" w14:textId="77777777" w:rsidR="004B2E2A" w:rsidRDefault="004B2E2A" w:rsidP="00F31BD5">
            <w:pPr>
              <w:pStyle w:val="Referenceheading"/>
              <w:framePr w:hSpace="0" w:wrap="auto" w:vAnchor="margin" w:yAlign="inline"/>
              <w:suppressOverlap w:val="0"/>
            </w:pPr>
            <w:r>
              <w:t>datum</w:t>
            </w:r>
          </w:p>
          <w:p w14:paraId="2ABEBD9F" w14:textId="1E814CD6" w:rsidR="004B2E2A" w:rsidRDefault="00754779" w:rsidP="00F31BD5">
            <w:r>
              <w:t>1</w:t>
            </w:r>
            <w:r w:rsidR="00C50435">
              <w:t>3</w:t>
            </w:r>
            <w:r w:rsidR="00FE1BB6">
              <w:t>/09/2022</w:t>
            </w:r>
          </w:p>
        </w:tc>
        <w:tc>
          <w:tcPr>
            <w:tcW w:w="2407" w:type="dxa"/>
            <w:shd w:val="clear" w:color="auto" w:fill="FFFFFF" w:themeFill="background1"/>
          </w:tcPr>
          <w:p w14:paraId="727D4BF5" w14:textId="77777777" w:rsidR="004B2E2A" w:rsidRDefault="004B2E2A" w:rsidP="00F31BD5">
            <w:pPr>
              <w:pStyle w:val="Referenceheading"/>
              <w:framePr w:hSpace="0" w:wrap="auto" w:vAnchor="margin" w:yAlign="inline"/>
              <w:suppressOverlap w:val="0"/>
            </w:pPr>
            <w:r>
              <w:t>pagina</w:t>
            </w:r>
          </w:p>
          <w:p w14:paraId="4BD7F5FB" w14:textId="2C167E4E" w:rsidR="004B2E2A" w:rsidRDefault="00775788" w:rsidP="00F31BD5">
            <w:r>
              <w:t>1/1</w:t>
            </w:r>
          </w:p>
        </w:tc>
        <w:tc>
          <w:tcPr>
            <w:tcW w:w="5290" w:type="dxa"/>
            <w:gridSpan w:val="2"/>
            <w:shd w:val="clear" w:color="auto" w:fill="FFFFFF" w:themeFill="background1"/>
          </w:tcPr>
          <w:p w14:paraId="37048151" w14:textId="52605AC0" w:rsidR="004B2E2A" w:rsidRDefault="004B2E2A" w:rsidP="00F31BD5">
            <w:pPr>
              <w:pStyle w:val="Referenceheading"/>
              <w:framePr w:hSpace="0" w:wrap="auto" w:vAnchor="margin" w:yAlign="inline"/>
              <w:suppressOverlap w:val="0"/>
            </w:pPr>
          </w:p>
          <w:p w14:paraId="42E1BFD1" w14:textId="490E980D" w:rsidR="004B2E2A" w:rsidRPr="001C597D" w:rsidRDefault="004B2E2A" w:rsidP="00F31BD5"/>
        </w:tc>
      </w:tr>
    </w:tbl>
    <w:p w14:paraId="0E349F22" w14:textId="2ED486AC" w:rsidR="00C22742" w:rsidRDefault="006522D6" w:rsidP="005A5760">
      <w:pPr>
        <w:pStyle w:val="Subject"/>
      </w:pPr>
      <w:r>
        <w:t xml:space="preserve">Onderzoeksproject </w:t>
      </w:r>
      <w:proofErr w:type="spellStart"/>
      <w:r w:rsidR="009D48B9">
        <w:t>Gerodent</w:t>
      </w:r>
      <w:proofErr w:type="spellEnd"/>
      <w:r w:rsidR="009D48B9">
        <w:t xml:space="preserve"> PLUS</w:t>
      </w:r>
    </w:p>
    <w:p w14:paraId="3FFBB585" w14:textId="77777777" w:rsidR="00455FCE" w:rsidRPr="00455FCE" w:rsidRDefault="00455FCE" w:rsidP="00455FCE">
      <w:pPr>
        <w:pStyle w:val="Norma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nl-NL"/>
        </w:rPr>
      </w:pPr>
      <w:r w:rsidRPr="00455FCE">
        <w:rPr>
          <w:rFonts w:ascii="Arial" w:eastAsiaTheme="minorHAnsi" w:hAnsi="Arial" w:cstheme="minorBidi"/>
          <w:sz w:val="20"/>
          <w:szCs w:val="22"/>
          <w:lang w:val="nl-NL"/>
        </w:rPr>
        <w:t>Beste heer of mevrouw</w:t>
      </w:r>
    </w:p>
    <w:p w14:paraId="366F7AEC" w14:textId="77777777" w:rsidR="00455FCE" w:rsidRPr="00455FCE" w:rsidRDefault="00455FCE" w:rsidP="00455FCE">
      <w:pPr>
        <w:pStyle w:val="Norma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nl-NL"/>
        </w:rPr>
      </w:pPr>
      <w:r w:rsidRPr="00455FCE">
        <w:rPr>
          <w:rFonts w:ascii="Arial" w:eastAsiaTheme="minorHAnsi" w:hAnsi="Arial" w:cstheme="minorBidi"/>
          <w:sz w:val="20"/>
          <w:szCs w:val="22"/>
          <w:lang w:val="nl-NL"/>
        </w:rPr>
        <w:t> </w:t>
      </w:r>
    </w:p>
    <w:p w14:paraId="6DCB6DC6" w14:textId="61054019" w:rsidR="00455FCE" w:rsidRPr="00455FCE" w:rsidRDefault="00455FCE" w:rsidP="354F226F">
      <w:pPr>
        <w:pStyle w:val="Norma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eastAsiaTheme="minorEastAsia" w:hAnsi="Arial" w:cstheme="minorBidi"/>
          <w:sz w:val="20"/>
          <w:szCs w:val="20"/>
          <w:lang w:val="nl-NL"/>
        </w:rPr>
      </w:pPr>
      <w:r w:rsidRPr="354F226F">
        <w:rPr>
          <w:rFonts w:ascii="Arial" w:eastAsiaTheme="minorEastAsia" w:hAnsi="Arial" w:cstheme="minorBidi"/>
          <w:sz w:val="20"/>
          <w:szCs w:val="20"/>
          <w:lang w:val="nl-NL"/>
        </w:rPr>
        <w:t xml:space="preserve">Wij zijn </w:t>
      </w:r>
      <w:r w:rsidR="3D80416A" w:rsidRPr="354F226F">
        <w:rPr>
          <w:rFonts w:ascii="Arial" w:eastAsiaTheme="minorEastAsia" w:hAnsi="Arial" w:cstheme="minorBidi"/>
          <w:sz w:val="20"/>
          <w:szCs w:val="20"/>
          <w:lang w:val="nl-NL"/>
        </w:rPr>
        <w:t xml:space="preserve">Ellen Baele, </w:t>
      </w:r>
      <w:r w:rsidRPr="354F226F">
        <w:rPr>
          <w:rFonts w:ascii="Arial" w:eastAsiaTheme="minorEastAsia" w:hAnsi="Arial" w:cstheme="minorBidi"/>
          <w:sz w:val="20"/>
          <w:szCs w:val="20"/>
          <w:lang w:val="nl-NL"/>
        </w:rPr>
        <w:t>Aster De Vleeschauwer</w:t>
      </w:r>
      <w:r w:rsidR="00C50435">
        <w:rPr>
          <w:rFonts w:ascii="Arial" w:eastAsiaTheme="minorEastAsia" w:hAnsi="Arial" w:cstheme="minorBidi"/>
          <w:sz w:val="20"/>
          <w:szCs w:val="20"/>
          <w:lang w:val="nl-NL"/>
        </w:rPr>
        <w:t xml:space="preserve"> en</w:t>
      </w:r>
      <w:r w:rsidRPr="354F226F">
        <w:rPr>
          <w:rFonts w:ascii="Arial" w:eastAsiaTheme="minorEastAsia" w:hAnsi="Arial" w:cstheme="minorBidi"/>
          <w:sz w:val="20"/>
          <w:szCs w:val="20"/>
          <w:lang w:val="nl-NL"/>
        </w:rPr>
        <w:t xml:space="preserve"> Natalie Hoste</w:t>
      </w:r>
      <w:r w:rsidR="00C50435">
        <w:rPr>
          <w:rFonts w:ascii="Arial" w:eastAsiaTheme="minorEastAsia" w:hAnsi="Arial" w:cstheme="minorBidi"/>
          <w:sz w:val="20"/>
          <w:szCs w:val="20"/>
          <w:lang w:val="nl-NL"/>
        </w:rPr>
        <w:t xml:space="preserve">. We </w:t>
      </w:r>
      <w:r w:rsidRPr="354F226F">
        <w:rPr>
          <w:rFonts w:ascii="Arial" w:eastAsiaTheme="minorEastAsia" w:hAnsi="Arial" w:cstheme="minorBidi"/>
          <w:sz w:val="20"/>
          <w:szCs w:val="20"/>
          <w:lang w:val="nl-NL"/>
        </w:rPr>
        <w:t xml:space="preserve">werken als </w:t>
      </w:r>
      <w:r w:rsidR="00E325DF" w:rsidRPr="354F226F">
        <w:rPr>
          <w:rFonts w:ascii="Arial" w:eastAsiaTheme="minorEastAsia" w:hAnsi="Arial" w:cstheme="minorBidi"/>
          <w:sz w:val="20"/>
          <w:szCs w:val="20"/>
          <w:lang w:val="nl-NL"/>
        </w:rPr>
        <w:t>doctoraatsonderzoekers</w:t>
      </w:r>
      <w:r w:rsidRPr="354F226F">
        <w:rPr>
          <w:rFonts w:ascii="Arial" w:eastAsiaTheme="minorEastAsia" w:hAnsi="Arial" w:cstheme="minorBidi"/>
          <w:sz w:val="20"/>
          <w:szCs w:val="20"/>
          <w:lang w:val="nl-NL"/>
        </w:rPr>
        <w:t xml:space="preserve"> binnen het onderzoeksproject </w:t>
      </w:r>
      <w:proofErr w:type="spellStart"/>
      <w:r w:rsidRPr="354F226F">
        <w:rPr>
          <w:rFonts w:ascii="Arial" w:eastAsiaTheme="minorEastAsia" w:hAnsi="Arial" w:cstheme="minorBidi"/>
          <w:sz w:val="20"/>
          <w:szCs w:val="20"/>
          <w:lang w:val="nl-NL"/>
        </w:rPr>
        <w:t>Gerodent</w:t>
      </w:r>
      <w:proofErr w:type="spellEnd"/>
      <w:r w:rsidRPr="354F226F">
        <w:rPr>
          <w:rFonts w:ascii="Arial" w:eastAsiaTheme="minorEastAsia" w:hAnsi="Arial" w:cstheme="minorBidi"/>
          <w:sz w:val="20"/>
          <w:szCs w:val="20"/>
          <w:lang w:val="nl-NL"/>
        </w:rPr>
        <w:t xml:space="preserve"> PLUS van Universiteit Gent. </w:t>
      </w:r>
    </w:p>
    <w:p w14:paraId="303F2E0E" w14:textId="77777777" w:rsidR="00455FCE" w:rsidRPr="00455FCE" w:rsidRDefault="00455FCE" w:rsidP="00455FCE">
      <w:pPr>
        <w:pStyle w:val="Norma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nl-NL"/>
        </w:rPr>
      </w:pPr>
      <w:r w:rsidRPr="00455FCE">
        <w:rPr>
          <w:rFonts w:ascii="Arial" w:eastAsiaTheme="minorHAnsi" w:hAnsi="Arial" w:cstheme="minorBidi"/>
          <w:sz w:val="20"/>
          <w:szCs w:val="22"/>
          <w:lang w:val="nl-NL"/>
        </w:rPr>
        <w:t> </w:t>
      </w:r>
    </w:p>
    <w:p w14:paraId="02D6A2EF" w14:textId="76119664" w:rsidR="00455FCE" w:rsidRPr="00455FCE" w:rsidRDefault="00455FCE" w:rsidP="00455FCE">
      <w:pPr>
        <w:pStyle w:val="Norma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val="nl-NL"/>
        </w:rPr>
      </w:pPr>
      <w:r>
        <w:rPr>
          <w:rFonts w:ascii="Arial" w:eastAsiaTheme="minorHAnsi" w:hAnsi="Arial" w:cstheme="minorBidi"/>
          <w:sz w:val="20"/>
          <w:szCs w:val="22"/>
          <w:lang w:val="nl-NL"/>
        </w:rPr>
        <w:t xml:space="preserve">Dit project heeft als doel om </w:t>
      </w:r>
      <w:r w:rsidRPr="00455FCE">
        <w:rPr>
          <w:rFonts w:ascii="Arial" w:eastAsiaTheme="minorHAnsi" w:hAnsi="Arial" w:cstheme="minorBidi"/>
          <w:sz w:val="20"/>
          <w:szCs w:val="22"/>
          <w:lang w:val="nl-NL"/>
        </w:rPr>
        <w:t xml:space="preserve">de </w:t>
      </w:r>
      <w:r w:rsidRPr="00455FCE">
        <w:rPr>
          <w:rFonts w:ascii="Arial" w:eastAsiaTheme="minorHAnsi" w:hAnsi="Arial" w:cstheme="minorBidi"/>
          <w:b/>
          <w:bCs/>
          <w:sz w:val="20"/>
          <w:szCs w:val="22"/>
          <w:lang w:val="nl-NL"/>
        </w:rPr>
        <w:t xml:space="preserve">mondgezondheid van kwetsbare thuiswonende ouderen </w:t>
      </w:r>
      <w:r>
        <w:rPr>
          <w:rFonts w:ascii="Arial" w:eastAsiaTheme="minorHAnsi" w:hAnsi="Arial" w:cstheme="minorBidi"/>
          <w:b/>
          <w:bCs/>
          <w:sz w:val="20"/>
          <w:szCs w:val="22"/>
          <w:lang w:val="nl-NL"/>
        </w:rPr>
        <w:t xml:space="preserve">te </w:t>
      </w:r>
      <w:r w:rsidRPr="00455FCE">
        <w:rPr>
          <w:rFonts w:ascii="Arial" w:eastAsiaTheme="minorHAnsi" w:hAnsi="Arial" w:cstheme="minorBidi"/>
          <w:b/>
          <w:bCs/>
          <w:sz w:val="20"/>
          <w:szCs w:val="22"/>
          <w:lang w:val="nl-NL"/>
        </w:rPr>
        <w:t>verbeteren en mondzorg toegankelijker te maken</w:t>
      </w:r>
      <w:r w:rsidRPr="00455FCE">
        <w:rPr>
          <w:rFonts w:ascii="Arial" w:eastAsiaTheme="minorHAnsi" w:hAnsi="Arial" w:cstheme="minorBidi"/>
          <w:sz w:val="20"/>
          <w:szCs w:val="22"/>
          <w:lang w:val="nl-NL"/>
        </w:rPr>
        <w:t xml:space="preserve">. Onder kwetsbare ouderen verstaan we ouderen die in minder goede lichamelijke en/of mentale gezondheid verkeren en hulp krijgen bij activiteiten in het dagelijkse leven zoals wassen, koken en boodschappen doen. </w:t>
      </w:r>
    </w:p>
    <w:p w14:paraId="7F35681D" w14:textId="0CCB9B2E" w:rsidR="00455FCE" w:rsidRDefault="00455FCE" w:rsidP="00455FCE">
      <w:pPr>
        <w:jc w:val="both"/>
        <w:rPr>
          <w:b/>
          <w:bCs/>
          <w:lang w:val="nl-NL"/>
        </w:rPr>
      </w:pPr>
    </w:p>
    <w:p w14:paraId="3EE810B5" w14:textId="022A416A" w:rsidR="00455FCE" w:rsidRPr="00C15C84" w:rsidRDefault="00E325DF" w:rsidP="00455FCE">
      <w:pPr>
        <w:jc w:val="both"/>
        <w:rPr>
          <w:b/>
          <w:bCs/>
          <w:lang w:val="nl-NL"/>
        </w:rPr>
      </w:pPr>
      <w:r w:rsidRPr="354F226F">
        <w:rPr>
          <w:b/>
          <w:bCs/>
          <w:lang w:val="nl-NL"/>
        </w:rPr>
        <w:t xml:space="preserve">Uw ervaringen betekenen voor ons </w:t>
      </w:r>
      <w:r w:rsidR="00C15C84" w:rsidRPr="354F226F">
        <w:rPr>
          <w:b/>
          <w:bCs/>
          <w:lang w:val="nl-NL"/>
        </w:rPr>
        <w:t xml:space="preserve">onderzoek </w:t>
      </w:r>
      <w:r w:rsidRPr="354F226F">
        <w:rPr>
          <w:b/>
          <w:bCs/>
          <w:lang w:val="nl-NL"/>
        </w:rPr>
        <w:t xml:space="preserve">een essentiële meerwaarde. Daarom nodigen wij u uit om met ons in gesprek te gaan over de wensen, noden en drempels met betrekking tot mondzorg. </w:t>
      </w:r>
      <w:r w:rsidR="00455FCE" w:rsidRPr="354F226F">
        <w:rPr>
          <w:lang w:val="nl-NL"/>
        </w:rPr>
        <w:t xml:space="preserve">Hiervoor zijn we op zoek naar zowel </w:t>
      </w:r>
      <w:r w:rsidR="00455FCE" w:rsidRPr="354F226F">
        <w:rPr>
          <w:b/>
          <w:bCs/>
          <w:lang w:val="nl-NL"/>
        </w:rPr>
        <w:t>kwetsbare thuiswonende ouderen</w:t>
      </w:r>
      <w:r w:rsidR="00455FCE" w:rsidRPr="354F226F">
        <w:rPr>
          <w:lang w:val="nl-NL"/>
        </w:rPr>
        <w:t xml:space="preserve"> zelf als hun </w:t>
      </w:r>
      <w:r w:rsidR="00455FCE" w:rsidRPr="354F226F">
        <w:rPr>
          <w:b/>
          <w:bCs/>
          <w:lang w:val="nl-NL"/>
        </w:rPr>
        <w:t>mantelzorgers</w:t>
      </w:r>
      <w:r w:rsidR="00455FCE" w:rsidRPr="354F226F">
        <w:rPr>
          <w:lang w:val="nl-NL"/>
        </w:rPr>
        <w:t xml:space="preserve"> en </w:t>
      </w:r>
      <w:r w:rsidR="00455FCE" w:rsidRPr="354F226F">
        <w:rPr>
          <w:b/>
          <w:bCs/>
          <w:lang w:val="nl-NL"/>
        </w:rPr>
        <w:t>professionele zorg- en hulpverleners</w:t>
      </w:r>
      <w:r w:rsidR="00BB2474" w:rsidRPr="354F226F">
        <w:rPr>
          <w:b/>
          <w:bCs/>
          <w:lang w:val="nl-NL"/>
        </w:rPr>
        <w:t xml:space="preserve">: </w:t>
      </w:r>
      <w:r w:rsidR="00BB2474" w:rsidRPr="354F226F">
        <w:rPr>
          <w:lang w:val="nl-NL"/>
        </w:rPr>
        <w:t>ta</w:t>
      </w:r>
      <w:proofErr w:type="spellStart"/>
      <w:r w:rsidR="00455FCE">
        <w:t>ndartsen</w:t>
      </w:r>
      <w:proofErr w:type="spellEnd"/>
      <w:r w:rsidR="00455FCE">
        <w:t>, mondhygiënisten, huisartsen, thuisverpleegkundigen,</w:t>
      </w:r>
      <w:r w:rsidR="00E45BA0">
        <w:t xml:space="preserve"> zorgkundigen,</w:t>
      </w:r>
      <w:r w:rsidR="00455FCE">
        <w:t xml:space="preserve"> maatschappelijk werkers en welzijnswerkers, kinesitherapeuten, apothekers, </w:t>
      </w:r>
      <w:r w:rsidR="00C15C84">
        <w:t xml:space="preserve">diëtisten, </w:t>
      </w:r>
      <w:r w:rsidR="00455FCE">
        <w:t xml:space="preserve">logopedisten en ergotherapeuten.  </w:t>
      </w:r>
    </w:p>
    <w:p w14:paraId="3EB67855" w14:textId="77777777" w:rsidR="00455FCE" w:rsidRDefault="00455FCE" w:rsidP="00455FCE">
      <w:pPr>
        <w:jc w:val="both"/>
        <w:rPr>
          <w:lang w:val="nl-NL"/>
        </w:rPr>
      </w:pPr>
    </w:p>
    <w:p w14:paraId="79333948" w14:textId="3B0B8C72" w:rsidR="00455FCE" w:rsidRDefault="00455FCE" w:rsidP="00455FCE">
      <w:pPr>
        <w:jc w:val="both"/>
        <w:rPr>
          <w:b/>
          <w:bCs/>
          <w:lang w:val="nl-NL"/>
        </w:rPr>
      </w:pPr>
      <w:r w:rsidRPr="354F226F">
        <w:rPr>
          <w:b/>
          <w:bCs/>
          <w:lang w:val="nl-NL"/>
        </w:rPr>
        <w:t xml:space="preserve">Zou u graag bijdragen aan het verbeteren van de mondgezondheid van kwetsbare thuiswonende ouderen? Heeft u nog bijkomende vragen? Contacteer ons via </w:t>
      </w:r>
      <w:hyperlink r:id="rId10">
        <w:r w:rsidRPr="354F226F">
          <w:rPr>
            <w:rStyle w:val="Hyperlink"/>
            <w:b/>
            <w:bCs/>
            <w:lang w:val="nl-NL"/>
          </w:rPr>
          <w:t>gerodentplus@ugent.be</w:t>
        </w:r>
      </w:hyperlink>
      <w:r w:rsidRPr="354F226F">
        <w:rPr>
          <w:b/>
          <w:bCs/>
          <w:lang w:val="nl-NL"/>
        </w:rPr>
        <w:t xml:space="preserve">, </w:t>
      </w:r>
      <w:r w:rsidR="1633CF67" w:rsidRPr="354F226F">
        <w:rPr>
          <w:b/>
          <w:bCs/>
          <w:lang w:val="nl-NL"/>
        </w:rPr>
        <w:t>+329</w:t>
      </w:r>
      <w:r w:rsidRPr="354F226F">
        <w:rPr>
          <w:b/>
          <w:bCs/>
          <w:lang w:val="nl-NL"/>
        </w:rPr>
        <w:t xml:space="preserve"> 332 06 64, de QR-code op de flyer of via </w:t>
      </w:r>
      <w:hyperlink r:id="rId11">
        <w:r w:rsidR="00232502" w:rsidRPr="354F226F">
          <w:rPr>
            <w:rStyle w:val="Hyperlink"/>
            <w:b/>
            <w:bCs/>
            <w:lang w:val="nl-NL"/>
          </w:rPr>
          <w:t>https://redcap.link/GerodentPLUS</w:t>
        </w:r>
      </w:hyperlink>
    </w:p>
    <w:p w14:paraId="3D296848" w14:textId="77777777" w:rsidR="00455FCE" w:rsidRDefault="00455FCE" w:rsidP="00455FCE">
      <w:pPr>
        <w:jc w:val="both"/>
        <w:rPr>
          <w:b/>
          <w:bCs/>
          <w:lang w:val="nl-NL"/>
        </w:rPr>
      </w:pPr>
    </w:p>
    <w:p w14:paraId="789265FF" w14:textId="319BB5CC" w:rsidR="00455FCE" w:rsidRDefault="00455FCE" w:rsidP="00455FCE">
      <w:pPr>
        <w:jc w:val="both"/>
        <w:rPr>
          <w:lang w:val="nl-NL"/>
        </w:rPr>
      </w:pPr>
      <w:r w:rsidRPr="354F226F">
        <w:rPr>
          <w:lang w:val="nl-NL"/>
        </w:rPr>
        <w:t>Mo</w:t>
      </w:r>
      <w:r w:rsidR="00232502" w:rsidRPr="354F226F">
        <w:rPr>
          <w:lang w:val="nl-NL"/>
        </w:rPr>
        <w:t xml:space="preserve">gen we u daarnaast vragen om </w:t>
      </w:r>
      <w:r w:rsidR="00064CBA" w:rsidRPr="354F226F">
        <w:rPr>
          <w:lang w:val="nl-NL"/>
        </w:rPr>
        <w:t>onze</w:t>
      </w:r>
      <w:r w:rsidR="00232502" w:rsidRPr="354F226F">
        <w:rPr>
          <w:lang w:val="nl-NL"/>
        </w:rPr>
        <w:t xml:space="preserve"> </w:t>
      </w:r>
      <w:r w:rsidR="00232502" w:rsidRPr="354F226F">
        <w:rPr>
          <w:b/>
          <w:bCs/>
          <w:lang w:val="nl-NL"/>
        </w:rPr>
        <w:t>flyer in bijlage te verspreiden</w:t>
      </w:r>
      <w:r w:rsidR="00232502" w:rsidRPr="354F226F">
        <w:rPr>
          <w:lang w:val="nl-NL"/>
        </w:rPr>
        <w:t xml:space="preserve"> </w:t>
      </w:r>
      <w:r w:rsidR="006A0437" w:rsidRPr="354F226F">
        <w:rPr>
          <w:lang w:val="nl-NL"/>
        </w:rPr>
        <w:t xml:space="preserve">onder mogelijke deelnemers? </w:t>
      </w:r>
    </w:p>
    <w:p w14:paraId="235FF1A8" w14:textId="77777777" w:rsidR="00455FCE" w:rsidRDefault="00455FCE" w:rsidP="00455FCE">
      <w:pPr>
        <w:jc w:val="both"/>
        <w:rPr>
          <w:lang w:val="nl-NL"/>
        </w:rPr>
      </w:pPr>
    </w:p>
    <w:p w14:paraId="32C683FD" w14:textId="77777777" w:rsidR="00455FCE" w:rsidRDefault="00455FCE" w:rsidP="00455FCE">
      <w:pPr>
        <w:jc w:val="both"/>
        <w:rPr>
          <w:lang w:val="nl-NL"/>
        </w:rPr>
      </w:pPr>
      <w:r>
        <w:rPr>
          <w:lang w:val="nl-NL"/>
        </w:rPr>
        <w:t>Alvast bedankt voor uw medewerking!</w:t>
      </w:r>
    </w:p>
    <w:p w14:paraId="04C23F1B" w14:textId="77777777" w:rsidR="00455FCE" w:rsidRDefault="00455FCE" w:rsidP="00455FCE">
      <w:pPr>
        <w:jc w:val="both"/>
        <w:rPr>
          <w:lang w:val="nl-NL"/>
        </w:rPr>
      </w:pPr>
    </w:p>
    <w:p w14:paraId="0B1DDB43" w14:textId="70AD8252" w:rsidR="008B2D9D" w:rsidRDefault="00455FCE" w:rsidP="00455FCE">
      <w:pPr>
        <w:jc w:val="both"/>
        <w:rPr>
          <w:lang w:val="nl-NL"/>
        </w:rPr>
      </w:pPr>
      <w:r>
        <w:rPr>
          <w:lang w:val="nl-NL"/>
        </w:rPr>
        <w:t>Ellen Baele, Aster De Vleeschauwer</w:t>
      </w:r>
      <w:r w:rsidR="006A0437">
        <w:rPr>
          <w:lang w:val="nl-NL"/>
        </w:rPr>
        <w:t xml:space="preserve">, Natalie Hoste </w:t>
      </w:r>
    </w:p>
    <w:p w14:paraId="29BBE5FF" w14:textId="77777777" w:rsidR="00C15C84" w:rsidRDefault="00C15C84" w:rsidP="00455FCE">
      <w:pPr>
        <w:jc w:val="both"/>
        <w:rPr>
          <w:lang w:val="nl-NL"/>
        </w:rPr>
      </w:pPr>
    </w:p>
    <w:p w14:paraId="001E3729" w14:textId="5C437B4A" w:rsidR="00E325DF" w:rsidRPr="006A0437" w:rsidRDefault="00E325DF" w:rsidP="00455FCE">
      <w:pPr>
        <w:jc w:val="both"/>
        <w:rPr>
          <w:lang w:val="nl-NL"/>
        </w:rPr>
      </w:pPr>
      <w:r w:rsidRPr="006A0437">
        <w:rPr>
          <w:lang w:val="nl-NL"/>
        </w:rPr>
        <w:t>Prof. Dr. Barbara Janssens, Prof. Dr. Peter Pype,</w:t>
      </w:r>
      <w:r w:rsidR="006A0437" w:rsidRPr="006A0437">
        <w:rPr>
          <w:lang w:val="nl-NL"/>
        </w:rPr>
        <w:t xml:space="preserve"> Dr. </w:t>
      </w:r>
      <w:r w:rsidR="006A0437">
        <w:rPr>
          <w:lang w:val="nl-NL"/>
        </w:rPr>
        <w:t>Fien Mertens,</w:t>
      </w:r>
      <w:r w:rsidRPr="006A0437">
        <w:rPr>
          <w:lang w:val="nl-NL"/>
        </w:rPr>
        <w:t xml:space="preserve"> Dr. Louise Poppe </w:t>
      </w:r>
    </w:p>
    <w:p w14:paraId="64471898" w14:textId="5DD25C09" w:rsidR="00E325DF" w:rsidRPr="006A0437" w:rsidRDefault="00E325DF" w:rsidP="00455FCE">
      <w:pPr>
        <w:jc w:val="both"/>
        <w:rPr>
          <w:lang w:val="nl-NL"/>
        </w:rPr>
      </w:pPr>
    </w:p>
    <w:p w14:paraId="137159B5" w14:textId="641E73AA" w:rsidR="004B2E2A" w:rsidRPr="008730D9" w:rsidRDefault="008B2D9D" w:rsidP="00455FCE">
      <w:pPr>
        <w:jc w:val="both"/>
        <w:rPr>
          <w:i/>
        </w:rPr>
      </w:pPr>
      <w:r w:rsidRPr="008B2D9D">
        <w:rPr>
          <w:i/>
        </w:rPr>
        <w:t xml:space="preserve">Bijlage: </w:t>
      </w:r>
      <w:r w:rsidR="00FE1BB6">
        <w:rPr>
          <w:i/>
        </w:rPr>
        <w:t xml:space="preserve">Flyer </w:t>
      </w:r>
      <w:r w:rsidR="00C70A20">
        <w:rPr>
          <w:i/>
        </w:rPr>
        <w:t xml:space="preserve">onderzoeksproject </w:t>
      </w:r>
      <w:proofErr w:type="spellStart"/>
      <w:r w:rsidR="00C70A20">
        <w:rPr>
          <w:i/>
        </w:rPr>
        <w:t>Gerodent</w:t>
      </w:r>
      <w:proofErr w:type="spellEnd"/>
      <w:r w:rsidR="00C70A20">
        <w:rPr>
          <w:i/>
        </w:rPr>
        <w:t xml:space="preserve"> PLUS </w:t>
      </w:r>
      <w:r w:rsidR="00FE1BB6">
        <w:rPr>
          <w:i/>
        </w:rPr>
        <w:t xml:space="preserve"> </w:t>
      </w:r>
    </w:p>
    <w:sectPr w:rsidR="004B2E2A" w:rsidRPr="008730D9" w:rsidSect="007757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544" w:right="2308" w:bottom="2495" w:left="1202" w:header="1587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0FA2D" w14:textId="77777777" w:rsidR="002A3282" w:rsidRDefault="002A3282" w:rsidP="00F312C5">
      <w:pPr>
        <w:spacing w:line="240" w:lineRule="auto"/>
      </w:pPr>
      <w:r>
        <w:separator/>
      </w:r>
    </w:p>
  </w:endnote>
  <w:endnote w:type="continuationSeparator" w:id="0">
    <w:p w14:paraId="2B278020" w14:textId="77777777" w:rsidR="002A3282" w:rsidRDefault="002A3282" w:rsidP="00F312C5">
      <w:pPr>
        <w:spacing w:line="240" w:lineRule="auto"/>
      </w:pPr>
      <w:r>
        <w:continuationSeparator/>
      </w:r>
    </w:p>
  </w:endnote>
  <w:endnote w:type="continuationNotice" w:id="1">
    <w:p w14:paraId="3F278C59" w14:textId="77777777" w:rsidR="00A83B58" w:rsidRDefault="00A83B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A028" w14:textId="77777777" w:rsidR="00B76F07" w:rsidRDefault="00B76F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1F23" w14:textId="77777777" w:rsidR="008B2D9D" w:rsidRDefault="003545F8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8246" behindDoc="0" locked="0" layoutInCell="1" allowOverlap="1" wp14:anchorId="5408AB3A" wp14:editId="6B9DA4E3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20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CB89FC" wp14:editId="30794338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BD7CB80" id="Rechthoek 8" o:spid="_x0000_s1026" style="position:absolute;margin-left:.85pt;margin-top:716.35pt;width:593.25pt;height:96.75pt;z-index:25165824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" filled="f" strokecolor="red" strokeweight=".25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F034" w14:textId="7B70079B" w:rsidR="00B76F07" w:rsidRDefault="00B76F07">
    <w:pPr>
      <w:pStyle w:val="Voettekst"/>
    </w:pPr>
    <w:r>
      <w:t xml:space="preserve">Brief deelnemers – versie </w:t>
    </w:r>
    <w:r w:rsidR="004873F7">
      <w:t>2</w:t>
    </w:r>
    <w:bookmarkStart w:id="1" w:name="_GoBack"/>
    <w:bookmarkEnd w:id="1"/>
    <w:r>
      <w:t>.0</w:t>
    </w:r>
    <w:r w:rsidR="0014788F">
      <w:t>, d</w:t>
    </w:r>
    <w:r>
      <w:t xml:space="preserve">d. </w:t>
    </w:r>
    <w:r w:rsidR="0014788F">
      <w:t>2022/10/14</w:t>
    </w:r>
  </w:p>
  <w:p w14:paraId="2007CDD6" w14:textId="56EC1A1F" w:rsidR="00F312C5" w:rsidRDefault="00F312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894DE" w14:textId="77777777" w:rsidR="002A3282" w:rsidRDefault="002A3282" w:rsidP="00F312C5">
      <w:pPr>
        <w:spacing w:line="240" w:lineRule="auto"/>
      </w:pPr>
      <w:r>
        <w:separator/>
      </w:r>
    </w:p>
  </w:footnote>
  <w:footnote w:type="continuationSeparator" w:id="0">
    <w:p w14:paraId="5B94609D" w14:textId="77777777" w:rsidR="002A3282" w:rsidRDefault="002A3282" w:rsidP="00F312C5">
      <w:pPr>
        <w:spacing w:line="240" w:lineRule="auto"/>
      </w:pPr>
      <w:r>
        <w:continuationSeparator/>
      </w:r>
    </w:p>
  </w:footnote>
  <w:footnote w:type="continuationNotice" w:id="1">
    <w:p w14:paraId="7708C4BC" w14:textId="77777777" w:rsidR="00A83B58" w:rsidRDefault="00A83B5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B8C8" w14:textId="77777777" w:rsidR="00B76F07" w:rsidRDefault="00B76F0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4B2E2A" w14:paraId="4F00B227" w14:textId="77777777" w:rsidTr="004B2E2A">
      <w:trPr>
        <w:trHeight w:hRule="exact" w:val="601"/>
      </w:trPr>
      <w:tc>
        <w:tcPr>
          <w:tcW w:w="2404" w:type="dxa"/>
        </w:tcPr>
        <w:p w14:paraId="7A0094D0" w14:textId="77777777" w:rsidR="004B2E2A" w:rsidRDefault="004B2E2A" w:rsidP="004B2E2A">
          <w:pPr>
            <w:pStyle w:val="Referenceheading"/>
            <w:framePr w:hSpace="0" w:wrap="auto" w:vAnchor="margin" w:yAlign="inline"/>
            <w:suppressOverlap w:val="0"/>
          </w:pPr>
          <w:r>
            <w:t>datum</w:t>
          </w:r>
        </w:p>
        <w:p w14:paraId="0359EBCC" w14:textId="044E8309" w:rsidR="004B2E2A" w:rsidRPr="001C597D" w:rsidRDefault="004B2E2A" w:rsidP="004B2E2A">
          <w:r w:rsidRPr="000B2511">
            <w:fldChar w:fldCharType="begin"/>
          </w:r>
          <w:r w:rsidRPr="000B2511">
            <w:instrText xml:space="preserve"> REF b_date \h </w:instrText>
          </w:r>
          <w:r w:rsidRPr="000B2511">
            <w:fldChar w:fldCharType="separate"/>
          </w:r>
          <w:r w:rsidR="00796074">
            <w:rPr>
              <w:b/>
              <w:bCs/>
              <w:lang w:val="nl-NL"/>
            </w:rPr>
            <w:t>05/09/2022</w:t>
          </w:r>
          <w:r w:rsidR="00EE68D7">
            <w:rPr>
              <w:b/>
              <w:bCs/>
              <w:lang w:val="nl-NL"/>
            </w:rPr>
            <w:t xml:space="preserve"> Verwijzingsbron niet gevonden.</w:t>
          </w:r>
          <w:r w:rsidRPr="000B2511">
            <w:fldChar w:fldCharType="end"/>
          </w:r>
        </w:p>
      </w:tc>
      <w:tc>
        <w:tcPr>
          <w:tcW w:w="2404" w:type="dxa"/>
        </w:tcPr>
        <w:p w14:paraId="2BB7AAE1" w14:textId="77777777" w:rsidR="004B2E2A" w:rsidRDefault="004B2E2A" w:rsidP="004B2E2A">
          <w:pPr>
            <w:pStyle w:val="Referenceheading"/>
            <w:framePr w:hSpace="0" w:wrap="auto" w:vAnchor="margin" w:yAlign="inline"/>
            <w:suppressOverlap w:val="0"/>
          </w:pPr>
          <w:r>
            <w:t>pagina</w:t>
          </w:r>
        </w:p>
        <w:p w14:paraId="4023554D" w14:textId="77777777" w:rsidR="004B2E2A" w:rsidRPr="00654107" w:rsidRDefault="004B2E2A" w:rsidP="004B2E2A"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 w:rsidR="00AD03A5">
            <w:rPr>
              <w:noProof/>
            </w:rPr>
            <w:t>2</w:t>
          </w:r>
          <w:r w:rsidRPr="000B2511">
            <w:fldChar w:fldCharType="end"/>
          </w:r>
          <w:r w:rsidRPr="000B2511">
            <w:t>/</w:t>
          </w:r>
          <w:fldSimple w:instr="NUMPAGES  \* Arabic  \* MERGEFORMAT">
            <w:r w:rsidR="00AD03A5">
              <w:rPr>
                <w:noProof/>
              </w:rPr>
              <w:t>2</w:t>
            </w:r>
          </w:fldSimple>
        </w:p>
      </w:tc>
      <w:tc>
        <w:tcPr>
          <w:tcW w:w="5290" w:type="dxa"/>
        </w:tcPr>
        <w:p w14:paraId="268C4377" w14:textId="77777777" w:rsidR="004B2E2A" w:rsidRDefault="004B2E2A" w:rsidP="004B2E2A">
          <w:pPr>
            <w:pStyle w:val="Referenceheading"/>
            <w:framePr w:hSpace="0" w:wrap="auto" w:vAnchor="margin" w:yAlign="inline"/>
            <w:suppressOverlap w:val="0"/>
          </w:pPr>
          <w:r>
            <w:t>ons kenmerk</w:t>
          </w:r>
        </w:p>
        <w:p w14:paraId="6E04F38F" w14:textId="1DEB51D6" w:rsidR="004B2E2A" w:rsidRDefault="004B2E2A" w:rsidP="00AE7738">
          <w:r w:rsidRPr="00AE7738">
            <w:fldChar w:fldCharType="begin"/>
          </w:r>
          <w:r w:rsidRPr="00AE7738">
            <w:instrText xml:space="preserve"> REF b_reference \h </w:instrText>
          </w:r>
          <w:r w:rsidR="00AE7738" w:rsidRPr="00AE7738">
            <w:instrText xml:space="preserve"> \* MERGEFORMAT </w:instrText>
          </w:r>
          <w:r w:rsidRPr="00AE7738">
            <w:fldChar w:fldCharType="separate"/>
          </w:r>
          <w:r w:rsidR="00EE68D7" w:rsidRPr="000B2511">
            <w:t xml:space="preserve">&lt; ons kenmerk &gt;  </w:t>
          </w:r>
          <w:r w:rsidRPr="00AE7738">
            <w:fldChar w:fldCharType="end"/>
          </w:r>
        </w:p>
      </w:tc>
    </w:tr>
  </w:tbl>
  <w:p w14:paraId="68BF7016" w14:textId="77777777" w:rsidR="00231A49" w:rsidRDefault="000030C1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3DF810F" wp14:editId="10671B75">
              <wp:simplePos x="0" y="0"/>
              <wp:positionH relativeFrom="page">
                <wp:posOffset>4968240</wp:posOffset>
              </wp:positionH>
              <wp:positionV relativeFrom="page">
                <wp:posOffset>381000</wp:posOffset>
              </wp:positionV>
              <wp:extent cx="2362200" cy="635635"/>
              <wp:effectExtent l="0" t="0" r="0" b="1206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63563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9C3482" w14:textId="77777777" w:rsidR="00EE68D7" w:rsidRDefault="00654107" w:rsidP="00FA051B">
                          <w:pPr>
                            <w:pStyle w:val="CompanynameL1"/>
                          </w:pPr>
                          <w:r>
                            <w:fldChar w:fldCharType="begin"/>
                          </w:r>
                          <w:r>
                            <w:instrText xml:space="preserve"> REF b_name_L1 \h  \* MERGEFORMAT </w:instrText>
                          </w:r>
                          <w:r>
                            <w:fldChar w:fldCharType="separate"/>
                          </w:r>
                          <w:r w:rsidR="00EE68D7">
                            <w:t xml:space="preserve">vakgroep MONDGEZONDHEIDSWETENSCHAPPEN </w:t>
                          </w:r>
                        </w:p>
                        <w:p w14:paraId="1A0004E6" w14:textId="77777777" w:rsidR="007F58EC" w:rsidRPr="00654107" w:rsidRDefault="00654107" w:rsidP="00654107">
                          <w:pPr>
                            <w:pStyle w:val="CompanynameL2"/>
                          </w:pPr>
                          <w:r>
                            <w:fldChar w:fldCharType="end"/>
                          </w:r>
                          <w:r w:rsidR="007A381D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F810F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1.2pt;margin-top:30pt;width:186pt;height:50.0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" filled="f" stroked="f" strokeweight=".25pt">
              <v:textbox inset="0,0,0,0">
                <w:txbxContent>
                  <w:p w14:paraId="689C3482" w14:textId="77777777" w:rsidR="00EE68D7" w:rsidRDefault="00654107" w:rsidP="00FA051B">
                    <w:pPr>
                      <w:pStyle w:val="CompanynameL1"/>
                    </w:pPr>
                    <w:r>
                      <w:fldChar w:fldCharType="begin"/>
                    </w:r>
                    <w:r>
                      <w:instrText xml:space="preserve"> REF b_name_L1 \h  \* MERGEFORMAT </w:instrText>
                    </w:r>
                    <w:r>
                      <w:fldChar w:fldCharType="separate"/>
                    </w:r>
                    <w:r w:rsidR="00EE68D7">
                      <w:t xml:space="preserve">vakgroep MONDGEZONDHEIDSWETENSCHAPPEN </w:t>
                    </w:r>
                  </w:p>
                  <w:p w14:paraId="1A0004E6" w14:textId="77777777" w:rsidR="007F58EC" w:rsidRPr="00654107" w:rsidRDefault="00654107" w:rsidP="00654107">
                    <w:pPr>
                      <w:pStyle w:val="CompanynameL2"/>
                    </w:pPr>
                    <w:r>
                      <w:fldChar w:fldCharType="end"/>
                    </w:r>
                    <w:r w:rsidR="007A381D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03A5">
      <w:rPr>
        <w:noProof/>
        <w:lang w:val="nl-NL" w:eastAsia="nl-NL"/>
      </w:rPr>
      <w:drawing>
        <wp:anchor distT="0" distB="0" distL="114300" distR="114300" simplePos="0" relativeHeight="251658251" behindDoc="0" locked="0" layoutInCell="1" allowOverlap="1" wp14:anchorId="5E950668" wp14:editId="1623B8BF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808800" cy="1144800"/>
          <wp:effectExtent l="0" t="0" r="0" b="0"/>
          <wp:wrapNone/>
          <wp:docPr id="18" name="Afbeelding 18" descr="C:\Users\rbodd\AppData\Local\Microsoft\Windows\INetCache\Content.Word\icoon_UGent_G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GE_NL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4F0">
      <w:rPr>
        <w:noProof/>
        <w:lang w:val="nl-NL" w:eastAsia="nl-NL"/>
      </w:rPr>
      <w:drawing>
        <wp:anchor distT="0" distB="0" distL="114300" distR="114300" simplePos="0" relativeHeight="251658248" behindDoc="0" locked="0" layoutInCell="1" allowOverlap="1" wp14:anchorId="73733F9D" wp14:editId="275C6E23">
          <wp:simplePos x="0" y="0"/>
          <wp:positionH relativeFrom="page">
            <wp:posOffset>382270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19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A49" w:rsidRPr="008B2D9D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FF9F12F" wp14:editId="52A661F4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9196B42" id="Rechthoek 10" o:spid="_x0000_s1026" style="position:absolute;margin-left:0;margin-top:119.9pt;width:595.3pt;height:60.1pt;z-index:25165824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" filled="f" strokecolor="red" strokeweight="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B139" w14:textId="5FD2868E" w:rsidR="00F312C5" w:rsidRDefault="000030C1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147770" wp14:editId="2736D117">
              <wp:simplePos x="0" y="0"/>
              <wp:positionH relativeFrom="page">
                <wp:posOffset>4960620</wp:posOffset>
              </wp:positionH>
              <wp:positionV relativeFrom="page">
                <wp:posOffset>381000</wp:posOffset>
              </wp:positionV>
              <wp:extent cx="2354580" cy="638175"/>
              <wp:effectExtent l="0" t="0" r="762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58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E01A1" w14:textId="1537C34A" w:rsidR="00FA051B" w:rsidRDefault="00AF2981" w:rsidP="00FA051B">
                          <w:pPr>
                            <w:pStyle w:val="CompanynameL1"/>
                          </w:pPr>
                          <w:bookmarkStart w:id="0" w:name="b_name_L1"/>
                          <w:r>
                            <w:t>vakgroep</w:t>
                          </w:r>
                          <w:r w:rsidR="00ED07F0">
                            <w:t xml:space="preserve"> </w:t>
                          </w:r>
                          <w:r w:rsidR="008E72D9">
                            <w:t xml:space="preserve">en </w:t>
                          </w:r>
                          <w:r w:rsidR="000030C1">
                            <w:t>MONDGEZONDHEIDSWETENSCHAPPEN</w:t>
                          </w:r>
                          <w:r w:rsidR="00654107">
                            <w:t xml:space="preserve"> </w:t>
                          </w:r>
                        </w:p>
                        <w:bookmarkEnd w:id="0"/>
                        <w:p w14:paraId="65615920" w14:textId="284E3465" w:rsidR="00FA051B" w:rsidRPr="008E72D9" w:rsidRDefault="008E72D9" w:rsidP="00FA051B">
                          <w:pPr>
                            <w:pStyle w:val="CompanynameL2"/>
                            <w:rPr>
                              <w:b/>
                              <w:u w:val="single"/>
                            </w:rPr>
                          </w:pPr>
                          <w:r w:rsidRPr="008E72D9">
                            <w:rPr>
                              <w:b/>
                              <w:u w:val="single"/>
                            </w:rPr>
                            <w:t>en  volksgezondheid en eerstelijnszorg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47770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90.6pt;margin-top:30pt;width:185.4pt;height:50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" filled="f" stroked="f" strokeweight=".25pt">
              <v:textbox inset="0,0,0,0">
                <w:txbxContent>
                  <w:p w14:paraId="650E01A1" w14:textId="1537C34A" w:rsidR="00FA051B" w:rsidRDefault="00AF2981" w:rsidP="00FA051B">
                    <w:pPr>
                      <w:pStyle w:val="CompanynameL1"/>
                    </w:pPr>
                    <w:bookmarkStart w:id="1" w:name="b_name_L1"/>
                    <w:r>
                      <w:t>vakgroep</w:t>
                    </w:r>
                    <w:r w:rsidR="00ED07F0">
                      <w:t xml:space="preserve"> </w:t>
                    </w:r>
                    <w:r w:rsidR="008E72D9">
                      <w:t xml:space="preserve">en </w:t>
                    </w:r>
                    <w:r w:rsidR="000030C1">
                      <w:t>MONDGEZONDHEIDSWETENSCHAPPEN</w:t>
                    </w:r>
                    <w:r w:rsidR="00654107">
                      <w:t xml:space="preserve"> </w:t>
                    </w:r>
                  </w:p>
                  <w:bookmarkEnd w:id="1"/>
                  <w:p w14:paraId="65615920" w14:textId="284E3465" w:rsidR="00FA051B" w:rsidRPr="008E72D9" w:rsidRDefault="008E72D9" w:rsidP="00FA051B">
                    <w:pPr>
                      <w:pStyle w:val="CompanynameL2"/>
                      <w:rPr>
                        <w:b/>
                        <w:u w:val="single"/>
                      </w:rPr>
                    </w:pPr>
                    <w:r w:rsidRPr="008E72D9">
                      <w:rPr>
                        <w:b/>
                        <w:u w:val="single"/>
                      </w:rPr>
                      <w:t>en  volksgezondheid en eerstelijnszorg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3F7">
      <w:rPr>
        <w:noProof/>
      </w:rPr>
      <w:pict w14:anchorId="7D002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0.05pt;margin-top:0;width:300pt;height:90pt;z-index:251658249;mso-position-horizontal:absolute;mso-position-horizontal-relative:page;mso-position-vertical:absolute;mso-position-vertical-relative:page;mso-width-relative:page;mso-height-relative:page">
          <v:imagedata r:id="rId1" o:title="icoon_UGent_GE_NL_RGB_2400_kleur"/>
          <w10:wrap anchorx="page" anchory="page"/>
        </v:shape>
      </w:pict>
    </w:r>
    <w:r w:rsidR="008A5F9A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A857D06" wp14:editId="3E1A05A7">
              <wp:simplePos x="0" y="0"/>
              <wp:positionH relativeFrom="page">
                <wp:posOffset>763270</wp:posOffset>
              </wp:positionH>
              <wp:positionV relativeFrom="page">
                <wp:posOffset>1139825</wp:posOffset>
              </wp:positionV>
              <wp:extent cx="7534440" cy="498600"/>
              <wp:effectExtent l="0" t="0" r="0" b="0"/>
              <wp:wrapNone/>
              <wp:docPr id="6" name="Rechthoek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440" cy="4986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1F3F385" id="Rechthoek 6" o:spid="_x0000_s1026" style="position:absolute;margin-left:60.1pt;margin-top:89.75pt;width:593.25pt;height:39.25pt;z-index:25165825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" filled="f" strokecolor="red" strokeweight=".25pt">
              <w10:wrap anchorx="page" anchory="page"/>
            </v:rect>
          </w:pict>
        </mc:Fallback>
      </mc:AlternateContent>
    </w:r>
    <w:r w:rsidR="00131343">
      <w:rPr>
        <w:noProof/>
        <w:lang w:val="nl-NL" w:eastAsia="nl-NL"/>
      </w:rPr>
      <w:drawing>
        <wp:anchor distT="0" distB="0" distL="114300" distR="114300" simplePos="0" relativeHeight="251658247" behindDoc="0" locked="0" layoutInCell="1" allowOverlap="1" wp14:anchorId="732710FD" wp14:editId="2A80D9B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21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" w:val="12"/>
    <w:docVar w:name="Date" w:val="21-9-2016"/>
    <w:docVar w:name="Developer" w:val="Hans Gouman"/>
    <w:docVar w:name="History" w:val="B12 - facultary version_x000d__x000a_B11 - addressing 7.7 mm higher_x000d__x000a_B10 - wider column sender data _x000d__x000a_B9 - comments UG_x000d__x000a_B8 - field label 'Straatnaam' changed; language 'NL (België)' in Normal style_x000d__x000a_B7 - comments LB_x000d__x000a_B6 - company level 1 underlined_x000d__x000a_B4-5 - logos replaced by RGB versions_x000d__x000a_B3 - page# 1st page moved to header text box_x000d__x000a_B2 - 1st RC_x000d__x000a_B1 - creation"/>
    <w:docVar w:name="License" w:val="Developed by 12 Dozijn"/>
    <w:docVar w:name="Status" w:val="Final"/>
    <w:docVar w:name="Version" w:val="1.2"/>
  </w:docVars>
  <w:rsids>
    <w:rsidRoot w:val="007A381D"/>
    <w:rsid w:val="000030C1"/>
    <w:rsid w:val="00011EF8"/>
    <w:rsid w:val="00034483"/>
    <w:rsid w:val="000519D2"/>
    <w:rsid w:val="000554BC"/>
    <w:rsid w:val="00064CBA"/>
    <w:rsid w:val="00066232"/>
    <w:rsid w:val="00072C25"/>
    <w:rsid w:val="00077EED"/>
    <w:rsid w:val="000A123F"/>
    <w:rsid w:val="000B0479"/>
    <w:rsid w:val="000B2511"/>
    <w:rsid w:val="000B43CE"/>
    <w:rsid w:val="000B444E"/>
    <w:rsid w:val="000C739F"/>
    <w:rsid w:val="000F506F"/>
    <w:rsid w:val="00111D97"/>
    <w:rsid w:val="00131343"/>
    <w:rsid w:val="0014788F"/>
    <w:rsid w:val="001A14DA"/>
    <w:rsid w:val="001C597D"/>
    <w:rsid w:val="001F53D8"/>
    <w:rsid w:val="002001B2"/>
    <w:rsid w:val="00214EA6"/>
    <w:rsid w:val="00231A49"/>
    <w:rsid w:val="00232502"/>
    <w:rsid w:val="00234F7A"/>
    <w:rsid w:val="002514F0"/>
    <w:rsid w:val="002717FC"/>
    <w:rsid w:val="0027328A"/>
    <w:rsid w:val="0027552F"/>
    <w:rsid w:val="00284AD7"/>
    <w:rsid w:val="00293F09"/>
    <w:rsid w:val="002A0367"/>
    <w:rsid w:val="002A3282"/>
    <w:rsid w:val="002B64E5"/>
    <w:rsid w:val="002C2E7B"/>
    <w:rsid w:val="002F025B"/>
    <w:rsid w:val="002F065D"/>
    <w:rsid w:val="002F7B07"/>
    <w:rsid w:val="00302F0F"/>
    <w:rsid w:val="00332B12"/>
    <w:rsid w:val="003332DD"/>
    <w:rsid w:val="0033799F"/>
    <w:rsid w:val="00342893"/>
    <w:rsid w:val="0035393C"/>
    <w:rsid w:val="003545F8"/>
    <w:rsid w:val="00364EDD"/>
    <w:rsid w:val="003A726E"/>
    <w:rsid w:val="003B0DD0"/>
    <w:rsid w:val="003B4566"/>
    <w:rsid w:val="003B56B0"/>
    <w:rsid w:val="003E12DA"/>
    <w:rsid w:val="003F1516"/>
    <w:rsid w:val="003F1C85"/>
    <w:rsid w:val="003F6EDD"/>
    <w:rsid w:val="004170BD"/>
    <w:rsid w:val="00424E90"/>
    <w:rsid w:val="00425912"/>
    <w:rsid w:val="004421FA"/>
    <w:rsid w:val="00445404"/>
    <w:rsid w:val="0045158D"/>
    <w:rsid w:val="00455FCE"/>
    <w:rsid w:val="00471407"/>
    <w:rsid w:val="004873F7"/>
    <w:rsid w:val="00492E80"/>
    <w:rsid w:val="004A7E18"/>
    <w:rsid w:val="004B2E2A"/>
    <w:rsid w:val="004B3064"/>
    <w:rsid w:val="004D6FA8"/>
    <w:rsid w:val="004F4B09"/>
    <w:rsid w:val="00514546"/>
    <w:rsid w:val="005148F6"/>
    <w:rsid w:val="005314EE"/>
    <w:rsid w:val="00586F1D"/>
    <w:rsid w:val="005A1F98"/>
    <w:rsid w:val="005A5760"/>
    <w:rsid w:val="006015E9"/>
    <w:rsid w:val="00635EAA"/>
    <w:rsid w:val="00645287"/>
    <w:rsid w:val="006522D6"/>
    <w:rsid w:val="00654107"/>
    <w:rsid w:val="0066436C"/>
    <w:rsid w:val="0066464B"/>
    <w:rsid w:val="006947F5"/>
    <w:rsid w:val="006A0437"/>
    <w:rsid w:val="006A7148"/>
    <w:rsid w:val="006E5535"/>
    <w:rsid w:val="006F21A2"/>
    <w:rsid w:val="00725A3E"/>
    <w:rsid w:val="007301B1"/>
    <w:rsid w:val="007338C9"/>
    <w:rsid w:val="007470E3"/>
    <w:rsid w:val="00754779"/>
    <w:rsid w:val="00775788"/>
    <w:rsid w:val="00796074"/>
    <w:rsid w:val="007A381D"/>
    <w:rsid w:val="007A6102"/>
    <w:rsid w:val="007B0A27"/>
    <w:rsid w:val="007B312A"/>
    <w:rsid w:val="007E0D37"/>
    <w:rsid w:val="007F0A8D"/>
    <w:rsid w:val="007F2FAD"/>
    <w:rsid w:val="007F58EC"/>
    <w:rsid w:val="008066D0"/>
    <w:rsid w:val="00843952"/>
    <w:rsid w:val="0086659D"/>
    <w:rsid w:val="008730D9"/>
    <w:rsid w:val="00883201"/>
    <w:rsid w:val="008A5F9A"/>
    <w:rsid w:val="008B2D9D"/>
    <w:rsid w:val="008D0FC2"/>
    <w:rsid w:val="008D5420"/>
    <w:rsid w:val="008E72D9"/>
    <w:rsid w:val="0091485D"/>
    <w:rsid w:val="009454EE"/>
    <w:rsid w:val="00984E3F"/>
    <w:rsid w:val="009923F9"/>
    <w:rsid w:val="009A3AC7"/>
    <w:rsid w:val="009B5D22"/>
    <w:rsid w:val="009B6710"/>
    <w:rsid w:val="009B6E03"/>
    <w:rsid w:val="009C09D6"/>
    <w:rsid w:val="009C3738"/>
    <w:rsid w:val="009D48B9"/>
    <w:rsid w:val="00A12207"/>
    <w:rsid w:val="00A27BF4"/>
    <w:rsid w:val="00A4289D"/>
    <w:rsid w:val="00A83B58"/>
    <w:rsid w:val="00AC0A03"/>
    <w:rsid w:val="00AC1CFA"/>
    <w:rsid w:val="00AD03A5"/>
    <w:rsid w:val="00AE7738"/>
    <w:rsid w:val="00AF2981"/>
    <w:rsid w:val="00B476FE"/>
    <w:rsid w:val="00B61642"/>
    <w:rsid w:val="00B66144"/>
    <w:rsid w:val="00B76F07"/>
    <w:rsid w:val="00BB2474"/>
    <w:rsid w:val="00BB3AA4"/>
    <w:rsid w:val="00C15C84"/>
    <w:rsid w:val="00C50435"/>
    <w:rsid w:val="00C63CE0"/>
    <w:rsid w:val="00C651A0"/>
    <w:rsid w:val="00C70A20"/>
    <w:rsid w:val="00C86ABC"/>
    <w:rsid w:val="00C91BBF"/>
    <w:rsid w:val="00CC322F"/>
    <w:rsid w:val="00CD307A"/>
    <w:rsid w:val="00CF0604"/>
    <w:rsid w:val="00CF18AB"/>
    <w:rsid w:val="00D044AF"/>
    <w:rsid w:val="00D314F9"/>
    <w:rsid w:val="00D42702"/>
    <w:rsid w:val="00D43209"/>
    <w:rsid w:val="00D77DD2"/>
    <w:rsid w:val="00DF14B9"/>
    <w:rsid w:val="00E12766"/>
    <w:rsid w:val="00E26FE1"/>
    <w:rsid w:val="00E325DF"/>
    <w:rsid w:val="00E45BA0"/>
    <w:rsid w:val="00E640A4"/>
    <w:rsid w:val="00EB3F05"/>
    <w:rsid w:val="00EB5095"/>
    <w:rsid w:val="00EC3A39"/>
    <w:rsid w:val="00EC61BB"/>
    <w:rsid w:val="00ED07F0"/>
    <w:rsid w:val="00ED4066"/>
    <w:rsid w:val="00EE68D7"/>
    <w:rsid w:val="00F0693F"/>
    <w:rsid w:val="00F312C5"/>
    <w:rsid w:val="00F31BD5"/>
    <w:rsid w:val="00F33883"/>
    <w:rsid w:val="00F60FC7"/>
    <w:rsid w:val="00F80524"/>
    <w:rsid w:val="00F908B9"/>
    <w:rsid w:val="00F91188"/>
    <w:rsid w:val="00FA051B"/>
    <w:rsid w:val="00FB2568"/>
    <w:rsid w:val="00FB69E5"/>
    <w:rsid w:val="00FE1BB6"/>
    <w:rsid w:val="00FF106A"/>
    <w:rsid w:val="00FF3CB9"/>
    <w:rsid w:val="0FCD3903"/>
    <w:rsid w:val="112EBF13"/>
    <w:rsid w:val="1633CF67"/>
    <w:rsid w:val="197D98F7"/>
    <w:rsid w:val="28F67D9C"/>
    <w:rsid w:val="354F226F"/>
    <w:rsid w:val="3D80416A"/>
    <w:rsid w:val="3E644357"/>
    <w:rsid w:val="75AC1DE5"/>
    <w:rsid w:val="7617F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ED329"/>
  <w15:chartTrackingRefBased/>
  <w15:docId w15:val="{7C3E3AB6-ADB2-448C-826F-489D8E1D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464B"/>
    <w:pPr>
      <w:spacing w:after="0" w:line="260" w:lineRule="atLeast"/>
    </w:pPr>
    <w:rPr>
      <w:rFonts w:ascii="Arial" w:hAnsi="Arial"/>
      <w:sz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1A14DA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9D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09D6"/>
    <w:rPr>
      <w:rFonts w:ascii="Arial" w:hAnsi="Arial"/>
      <w:sz w:val="20"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7A381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62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232"/>
    <w:rPr>
      <w:rFonts w:ascii="Segoe UI" w:hAnsi="Segoe UI" w:cs="Segoe UI"/>
      <w:sz w:val="18"/>
      <w:szCs w:val="18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4E90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5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dcap.link/GerodentPLU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erodentplus@ugent.b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p\AppData\Local\Temp\Temp1_Brief_UGent_GE%20(3).zip\Brief_UGent_GE\brief_UGent_GE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6" ma:contentTypeDescription="Een nieuw document maken." ma:contentTypeScope="" ma:versionID="2030974d4b267af473ff683b6d99134c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8d528fe0f2fb927f6a4f8c0f8afa26b6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1f723-6ee4-4554-afa1-b124fae2e5d7" xsi:nil="true"/>
    <lcf76f155ced4ddcb4097134ff3c332f xmlns="84630fda-0515-42f1-b0be-3a4858f3d03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C220-2D95-495E-A242-70502CBB1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1BA29-785F-432D-A98B-C967DFE109B5}"/>
</file>

<file path=customXml/itemProps3.xml><?xml version="1.0" encoding="utf-8"?>
<ds:datastoreItem xmlns:ds="http://schemas.openxmlformats.org/officeDocument/2006/customXml" ds:itemID="{223C31A5-BFE2-42AF-AB48-E3B46E7672FC}">
  <ds:schemaRefs>
    <ds:schemaRef ds:uri="951c2382-2834-4865-a85f-fad1d6dd6b99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7109ee90-ec97-465e-804b-56f3f05caa33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434CE76-3BC2-4E70-A5C9-7EAFFF13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brief_UGent_GE_NL.dotx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>Universiteit Gent</Company>
  <LinksUpToDate>false</LinksUpToDate>
  <CharactersWithSpaces>1954</CharactersWithSpaces>
  <SharedDoc>false</SharedDoc>
  <HLinks>
    <vt:vector size="18" baseType="variant">
      <vt:variant>
        <vt:i4>5111809</vt:i4>
      </vt:variant>
      <vt:variant>
        <vt:i4>6</vt:i4>
      </vt:variant>
      <vt:variant>
        <vt:i4>0</vt:i4>
      </vt:variant>
      <vt:variant>
        <vt:i4>5</vt:i4>
      </vt:variant>
      <vt:variant>
        <vt:lpwstr>https://redcap.link/GerodentPLUS</vt:lpwstr>
      </vt:variant>
      <vt:variant>
        <vt:lpwstr/>
      </vt:variant>
      <vt:variant>
        <vt:i4>7995464</vt:i4>
      </vt:variant>
      <vt:variant>
        <vt:i4>3</vt:i4>
      </vt:variant>
      <vt:variant>
        <vt:i4>0</vt:i4>
      </vt:variant>
      <vt:variant>
        <vt:i4>5</vt:i4>
      </vt:variant>
      <vt:variant>
        <vt:lpwstr>mailto:gerodentplus@ugent.be</vt:lpwstr>
      </vt:variant>
      <vt:variant>
        <vt:lpwstr/>
      </vt:variant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mailto:natalie.hoste@ugent.be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Iris Pauwels</dc:creator>
  <cp:keywords/>
  <dc:description/>
  <cp:lastModifiedBy>Natalie Hoste</cp:lastModifiedBy>
  <cp:revision>4</cp:revision>
  <cp:lastPrinted>2020-04-20T08:48:00Z</cp:lastPrinted>
  <dcterms:created xsi:type="dcterms:W3CDTF">2022-10-14T09:15:00Z</dcterms:created>
  <dcterms:modified xsi:type="dcterms:W3CDTF">2022-10-14T09:38:00Z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0x010100B730316F004D3E4582B7F6C62C754AA3</vt:lpwstr>
  </property>
</Properties>
</file>